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421" w:rsidRPr="00584421" w:rsidRDefault="00584421" w:rsidP="00584421">
      <w:pPr>
        <w:spacing w:after="0" w:line="240" w:lineRule="auto"/>
        <w:ind w:right="247"/>
        <w:jc w:val="right"/>
        <w:rPr>
          <w:rFonts w:ascii="Times New Roman" w:hAnsi="Times New Roman"/>
          <w:b/>
          <w:sz w:val="28"/>
        </w:rPr>
      </w:pPr>
    </w:p>
    <w:p w:rsidR="00584421" w:rsidRPr="00584421" w:rsidRDefault="00584421" w:rsidP="00584421">
      <w:pPr>
        <w:spacing w:after="0" w:line="240" w:lineRule="auto"/>
        <w:ind w:right="247"/>
        <w:jc w:val="right"/>
        <w:rPr>
          <w:rFonts w:ascii="Times New Roman" w:hAnsi="Times New Roman"/>
          <w:b/>
          <w:sz w:val="28"/>
        </w:rPr>
      </w:pPr>
      <w:r w:rsidRPr="00584421">
        <w:rPr>
          <w:rFonts w:ascii="Times New Roman" w:hAnsi="Times New Roman"/>
          <w:b/>
          <w:noProof/>
          <w:sz w:val="28"/>
          <w:szCs w:val="28"/>
        </w:rPr>
        <w:drawing>
          <wp:anchor distT="0" distB="0" distL="114300" distR="114300" simplePos="0" relativeHeight="251659264" behindDoc="0" locked="0" layoutInCell="1" allowOverlap="1" wp14:anchorId="36082AEA" wp14:editId="72631B3C">
            <wp:simplePos x="0" y="0"/>
            <wp:positionH relativeFrom="column">
              <wp:posOffset>2440029</wp:posOffset>
            </wp:positionH>
            <wp:positionV relativeFrom="paragraph">
              <wp:posOffset>20955</wp:posOffset>
            </wp:positionV>
            <wp:extent cx="752475" cy="781050"/>
            <wp:effectExtent l="0" t="0" r="9525" b="0"/>
            <wp:wrapNone/>
            <wp:docPr id="1" name="Рисунок 1" descr="Нежново_кон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ежново_конт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4421" w:rsidRPr="00584421" w:rsidRDefault="00584421" w:rsidP="00584421">
      <w:pPr>
        <w:spacing w:after="0" w:line="240" w:lineRule="auto"/>
        <w:jc w:val="center"/>
        <w:rPr>
          <w:rFonts w:ascii="Times New Roman" w:hAnsi="Times New Roman"/>
          <w:b/>
          <w:sz w:val="28"/>
          <w:szCs w:val="28"/>
        </w:rPr>
      </w:pPr>
    </w:p>
    <w:p w:rsidR="00584421" w:rsidRPr="00584421" w:rsidRDefault="00584421" w:rsidP="00584421">
      <w:pPr>
        <w:spacing w:after="0" w:line="240" w:lineRule="auto"/>
        <w:rPr>
          <w:rFonts w:ascii="Times New Roman" w:hAnsi="Times New Roman"/>
        </w:rPr>
      </w:pPr>
    </w:p>
    <w:p w:rsidR="00584421" w:rsidRPr="00584421" w:rsidRDefault="00584421" w:rsidP="00584421">
      <w:pPr>
        <w:spacing w:after="0" w:line="240" w:lineRule="auto"/>
        <w:rPr>
          <w:rFonts w:ascii="Times New Roman" w:hAnsi="Times New Roman"/>
        </w:rPr>
      </w:pPr>
      <w:r w:rsidRPr="00584421">
        <w:rPr>
          <w:rFonts w:ascii="Times New Roman" w:hAnsi="Times New Roman"/>
        </w:rPr>
        <w:t xml:space="preserve">                                                                                                              </w:t>
      </w:r>
    </w:p>
    <w:p w:rsidR="00584421" w:rsidRDefault="00584421" w:rsidP="00584421">
      <w:pPr>
        <w:tabs>
          <w:tab w:val="center" w:pos="4819"/>
          <w:tab w:val="left" w:pos="7560"/>
        </w:tabs>
        <w:spacing w:after="0" w:line="240" w:lineRule="auto"/>
        <w:rPr>
          <w:rFonts w:ascii="Times New Roman" w:hAnsi="Times New Roman"/>
        </w:rPr>
      </w:pPr>
      <w:r w:rsidRPr="00584421">
        <w:rPr>
          <w:rFonts w:ascii="Times New Roman" w:hAnsi="Times New Roman"/>
        </w:rPr>
        <w:t xml:space="preserve">                                                              </w:t>
      </w:r>
    </w:p>
    <w:p w:rsidR="00584421" w:rsidRPr="00584421" w:rsidRDefault="00584421" w:rsidP="00584421">
      <w:pPr>
        <w:tabs>
          <w:tab w:val="center" w:pos="4819"/>
          <w:tab w:val="left" w:pos="7560"/>
        </w:tabs>
        <w:spacing w:after="0" w:line="240" w:lineRule="auto"/>
        <w:rPr>
          <w:rFonts w:ascii="Times New Roman" w:hAnsi="Times New Roman"/>
        </w:rPr>
      </w:pPr>
      <w:r>
        <w:rPr>
          <w:rFonts w:ascii="Times New Roman" w:hAnsi="Times New Roman"/>
        </w:rPr>
        <w:t xml:space="preserve">                                                                    </w:t>
      </w:r>
      <w:r w:rsidRPr="00584421">
        <w:rPr>
          <w:rFonts w:ascii="Times New Roman" w:hAnsi="Times New Roman"/>
        </w:rPr>
        <w:t xml:space="preserve"> Совет депутатов</w:t>
      </w:r>
      <w:r w:rsidRPr="00584421">
        <w:rPr>
          <w:rFonts w:ascii="Times New Roman" w:hAnsi="Times New Roman"/>
        </w:rPr>
        <w:tab/>
      </w:r>
    </w:p>
    <w:p w:rsidR="00584421" w:rsidRPr="00584421" w:rsidRDefault="00584421" w:rsidP="00584421">
      <w:pPr>
        <w:spacing w:after="0" w:line="240" w:lineRule="auto"/>
        <w:jc w:val="center"/>
        <w:rPr>
          <w:rFonts w:ascii="Times New Roman" w:hAnsi="Times New Roman"/>
        </w:rPr>
      </w:pPr>
      <w:proofErr w:type="gramStart"/>
      <w:r w:rsidRPr="00584421">
        <w:rPr>
          <w:rFonts w:ascii="Times New Roman" w:hAnsi="Times New Roman"/>
        </w:rPr>
        <w:t>муниципального</w:t>
      </w:r>
      <w:proofErr w:type="gramEnd"/>
      <w:r w:rsidRPr="00584421">
        <w:rPr>
          <w:rFonts w:ascii="Times New Roman" w:hAnsi="Times New Roman"/>
        </w:rPr>
        <w:t xml:space="preserve"> образования</w:t>
      </w:r>
    </w:p>
    <w:p w:rsidR="00584421" w:rsidRPr="00584421" w:rsidRDefault="00584421" w:rsidP="00584421">
      <w:pPr>
        <w:spacing w:after="0" w:line="240" w:lineRule="auto"/>
        <w:jc w:val="center"/>
        <w:rPr>
          <w:rFonts w:ascii="Times New Roman" w:hAnsi="Times New Roman"/>
        </w:rPr>
      </w:pPr>
      <w:r w:rsidRPr="00584421">
        <w:rPr>
          <w:rFonts w:ascii="Times New Roman" w:hAnsi="Times New Roman"/>
        </w:rPr>
        <w:t>«Нежновское сельское поселение»</w:t>
      </w:r>
    </w:p>
    <w:p w:rsidR="00584421" w:rsidRPr="00584421" w:rsidRDefault="00584421" w:rsidP="00584421">
      <w:pPr>
        <w:spacing w:after="0" w:line="240" w:lineRule="auto"/>
        <w:jc w:val="center"/>
        <w:rPr>
          <w:rFonts w:ascii="Times New Roman" w:hAnsi="Times New Roman"/>
        </w:rPr>
      </w:pPr>
      <w:proofErr w:type="gramStart"/>
      <w:r w:rsidRPr="00584421">
        <w:rPr>
          <w:rFonts w:ascii="Times New Roman" w:hAnsi="Times New Roman"/>
        </w:rPr>
        <w:t>муниципального</w:t>
      </w:r>
      <w:proofErr w:type="gramEnd"/>
      <w:r w:rsidRPr="00584421">
        <w:rPr>
          <w:rFonts w:ascii="Times New Roman" w:hAnsi="Times New Roman"/>
        </w:rPr>
        <w:t xml:space="preserve"> образования</w:t>
      </w:r>
    </w:p>
    <w:p w:rsidR="00584421" w:rsidRPr="00584421" w:rsidRDefault="00584421" w:rsidP="00584421">
      <w:pPr>
        <w:spacing w:after="0" w:line="240" w:lineRule="auto"/>
        <w:jc w:val="center"/>
        <w:rPr>
          <w:rFonts w:ascii="Times New Roman" w:hAnsi="Times New Roman"/>
        </w:rPr>
      </w:pPr>
      <w:r w:rsidRPr="00584421">
        <w:rPr>
          <w:rFonts w:ascii="Times New Roman" w:hAnsi="Times New Roman"/>
        </w:rPr>
        <w:t>«Кингисеппский муниципальный район»</w:t>
      </w:r>
    </w:p>
    <w:p w:rsidR="00584421" w:rsidRPr="00584421" w:rsidRDefault="00584421" w:rsidP="00584421">
      <w:pPr>
        <w:spacing w:after="0" w:line="240" w:lineRule="auto"/>
        <w:jc w:val="center"/>
        <w:rPr>
          <w:rFonts w:ascii="Times New Roman" w:hAnsi="Times New Roman"/>
        </w:rPr>
      </w:pPr>
      <w:r w:rsidRPr="00584421">
        <w:rPr>
          <w:rFonts w:ascii="Times New Roman" w:hAnsi="Times New Roman"/>
        </w:rPr>
        <w:t>Ленинградской области</w:t>
      </w:r>
    </w:p>
    <w:p w:rsidR="00584421" w:rsidRPr="00584421" w:rsidRDefault="00584421" w:rsidP="00584421">
      <w:pPr>
        <w:spacing w:after="0" w:line="240" w:lineRule="auto"/>
        <w:jc w:val="center"/>
        <w:rPr>
          <w:rFonts w:ascii="Times New Roman" w:hAnsi="Times New Roman"/>
        </w:rPr>
      </w:pPr>
      <w:r w:rsidRPr="00584421">
        <w:rPr>
          <w:rFonts w:ascii="Times New Roman" w:hAnsi="Times New Roman"/>
        </w:rPr>
        <w:t>(</w:t>
      </w:r>
      <w:proofErr w:type="gramStart"/>
      <w:r w:rsidRPr="00584421">
        <w:rPr>
          <w:rFonts w:ascii="Times New Roman" w:hAnsi="Times New Roman"/>
        </w:rPr>
        <w:t>четвёртого</w:t>
      </w:r>
      <w:proofErr w:type="gramEnd"/>
      <w:r w:rsidRPr="00584421">
        <w:rPr>
          <w:rFonts w:ascii="Times New Roman" w:hAnsi="Times New Roman"/>
        </w:rPr>
        <w:t xml:space="preserve"> созыва)</w:t>
      </w:r>
    </w:p>
    <w:p w:rsidR="00584421" w:rsidRPr="00584421" w:rsidRDefault="00584421" w:rsidP="00584421">
      <w:pPr>
        <w:spacing w:after="0" w:line="240" w:lineRule="auto"/>
        <w:rPr>
          <w:rFonts w:ascii="Times New Roman" w:hAnsi="Times New Roman"/>
          <w:sz w:val="28"/>
          <w:szCs w:val="28"/>
        </w:rPr>
      </w:pPr>
      <w:r w:rsidRPr="00584421">
        <w:rPr>
          <w:rFonts w:ascii="Times New Roman" w:hAnsi="Times New Roman"/>
          <w:sz w:val="28"/>
          <w:szCs w:val="28"/>
        </w:rPr>
        <w:t xml:space="preserve">                                                       </w:t>
      </w:r>
    </w:p>
    <w:p w:rsidR="000D4FA6" w:rsidRPr="00584421" w:rsidRDefault="00584421" w:rsidP="00584421">
      <w:pPr>
        <w:spacing w:after="0" w:line="240" w:lineRule="auto"/>
        <w:rPr>
          <w:rFonts w:ascii="Times New Roman" w:hAnsi="Times New Roman"/>
          <w:b/>
          <w:sz w:val="28"/>
          <w:szCs w:val="28"/>
        </w:rPr>
      </w:pPr>
      <w:r w:rsidRPr="00584421">
        <w:rPr>
          <w:rFonts w:ascii="Times New Roman" w:hAnsi="Times New Roman"/>
          <w:sz w:val="28"/>
          <w:szCs w:val="28"/>
        </w:rPr>
        <w:t xml:space="preserve">                                                                   </w:t>
      </w:r>
      <w:r w:rsidRPr="00584421">
        <w:rPr>
          <w:rFonts w:ascii="Times New Roman" w:hAnsi="Times New Roman"/>
          <w:b/>
          <w:sz w:val="28"/>
          <w:szCs w:val="28"/>
        </w:rPr>
        <w:t>РЕШЕНИЕ.</w:t>
      </w:r>
    </w:p>
    <w:tbl>
      <w:tblPr>
        <w:tblW w:w="9498" w:type="dxa"/>
        <w:tblLook w:val="01E0" w:firstRow="1" w:lastRow="1" w:firstColumn="1" w:lastColumn="1" w:noHBand="0" w:noVBand="0"/>
      </w:tblPr>
      <w:tblGrid>
        <w:gridCol w:w="9498"/>
      </w:tblGrid>
      <w:tr w:rsidR="000D4FA6" w:rsidRPr="006C53C3" w:rsidTr="00584421">
        <w:trPr>
          <w:trHeight w:val="280"/>
        </w:trPr>
        <w:tc>
          <w:tcPr>
            <w:tcW w:w="9498" w:type="dxa"/>
            <w:shd w:val="clear" w:color="auto" w:fill="auto"/>
          </w:tcPr>
          <w:p w:rsidR="004E7FFE" w:rsidRPr="006C53C3" w:rsidRDefault="00C31145" w:rsidP="008607E7">
            <w:pPr>
              <w:spacing w:after="0" w:line="240" w:lineRule="auto"/>
              <w:rPr>
                <w:rFonts w:ascii="Times New Roman" w:hAnsi="Times New Roman"/>
                <w:sz w:val="24"/>
                <w:szCs w:val="24"/>
              </w:rPr>
            </w:pPr>
            <w:proofErr w:type="gramStart"/>
            <w:r w:rsidRPr="006C53C3">
              <w:rPr>
                <w:rFonts w:ascii="Times New Roman" w:hAnsi="Times New Roman"/>
                <w:sz w:val="24"/>
                <w:szCs w:val="24"/>
              </w:rPr>
              <w:t>о</w:t>
            </w:r>
            <w:r w:rsidR="000D4FA6" w:rsidRPr="006C53C3">
              <w:rPr>
                <w:rFonts w:ascii="Times New Roman" w:hAnsi="Times New Roman"/>
                <w:sz w:val="24"/>
                <w:szCs w:val="24"/>
              </w:rPr>
              <w:t>т</w:t>
            </w:r>
            <w:proofErr w:type="gramEnd"/>
            <w:r w:rsidR="000D4FA6" w:rsidRPr="006C53C3">
              <w:rPr>
                <w:rFonts w:ascii="Times New Roman" w:hAnsi="Times New Roman"/>
                <w:sz w:val="24"/>
                <w:szCs w:val="24"/>
              </w:rPr>
              <w:t xml:space="preserve"> </w:t>
            </w:r>
            <w:r w:rsidR="008607E7">
              <w:rPr>
                <w:rFonts w:ascii="Times New Roman" w:hAnsi="Times New Roman"/>
                <w:sz w:val="24"/>
                <w:szCs w:val="24"/>
              </w:rPr>
              <w:t>06</w:t>
            </w:r>
            <w:r w:rsidR="004A0615" w:rsidRPr="006C53C3">
              <w:rPr>
                <w:rFonts w:ascii="Times New Roman" w:hAnsi="Times New Roman"/>
                <w:sz w:val="24"/>
                <w:szCs w:val="24"/>
              </w:rPr>
              <w:t>.02</w:t>
            </w:r>
            <w:r w:rsidR="00874FC0" w:rsidRPr="006C53C3">
              <w:rPr>
                <w:rFonts w:ascii="Times New Roman" w:hAnsi="Times New Roman"/>
                <w:sz w:val="24"/>
                <w:szCs w:val="24"/>
              </w:rPr>
              <w:t>.20</w:t>
            </w:r>
            <w:r w:rsidR="00971B84" w:rsidRPr="006C53C3">
              <w:rPr>
                <w:rFonts w:ascii="Times New Roman" w:hAnsi="Times New Roman"/>
                <w:sz w:val="24"/>
                <w:szCs w:val="24"/>
              </w:rPr>
              <w:t>2</w:t>
            </w:r>
            <w:r w:rsidR="006D106E" w:rsidRPr="006C53C3">
              <w:rPr>
                <w:rFonts w:ascii="Times New Roman" w:hAnsi="Times New Roman"/>
                <w:sz w:val="24"/>
                <w:szCs w:val="24"/>
              </w:rPr>
              <w:t>3</w:t>
            </w:r>
            <w:r w:rsidRPr="006C53C3">
              <w:rPr>
                <w:rFonts w:ascii="Times New Roman" w:hAnsi="Times New Roman"/>
                <w:sz w:val="24"/>
                <w:szCs w:val="24"/>
              </w:rPr>
              <w:t xml:space="preserve"> года  </w:t>
            </w:r>
            <w:r w:rsidR="00971B84" w:rsidRPr="006C53C3">
              <w:rPr>
                <w:rFonts w:ascii="Times New Roman" w:hAnsi="Times New Roman"/>
                <w:sz w:val="24"/>
                <w:szCs w:val="24"/>
              </w:rPr>
              <w:t xml:space="preserve">                                                               </w:t>
            </w:r>
            <w:r w:rsidR="00584421">
              <w:rPr>
                <w:rFonts w:ascii="Times New Roman" w:hAnsi="Times New Roman"/>
                <w:sz w:val="24"/>
                <w:szCs w:val="24"/>
              </w:rPr>
              <w:t xml:space="preserve">                          </w:t>
            </w:r>
            <w:r w:rsidRPr="006C53C3">
              <w:rPr>
                <w:rFonts w:ascii="Times New Roman" w:hAnsi="Times New Roman"/>
                <w:sz w:val="24"/>
                <w:szCs w:val="24"/>
              </w:rPr>
              <w:t xml:space="preserve"> № </w:t>
            </w:r>
            <w:r w:rsidR="008607E7">
              <w:rPr>
                <w:rFonts w:ascii="Times New Roman" w:hAnsi="Times New Roman"/>
                <w:sz w:val="24"/>
                <w:szCs w:val="24"/>
              </w:rPr>
              <w:t>183</w:t>
            </w:r>
            <w:r w:rsidR="00874FC0" w:rsidRPr="006C53C3">
              <w:rPr>
                <w:rFonts w:ascii="Times New Roman" w:hAnsi="Times New Roman"/>
                <w:sz w:val="24"/>
                <w:szCs w:val="24"/>
              </w:rPr>
              <w:t>.</w:t>
            </w:r>
          </w:p>
          <w:p w:rsidR="002F38DA" w:rsidRPr="006C53C3" w:rsidRDefault="002F38DA" w:rsidP="008607E7">
            <w:pPr>
              <w:spacing w:after="0" w:line="240" w:lineRule="auto"/>
              <w:ind w:right="5171"/>
              <w:jc w:val="both"/>
              <w:rPr>
                <w:rFonts w:ascii="Times New Roman" w:hAnsi="Times New Roman"/>
                <w:sz w:val="24"/>
                <w:szCs w:val="24"/>
              </w:rPr>
            </w:pPr>
            <w:r w:rsidRPr="006C53C3">
              <w:rPr>
                <w:rFonts w:ascii="Times New Roman" w:hAnsi="Times New Roman"/>
                <w:sz w:val="24"/>
                <w:szCs w:val="24"/>
              </w:rPr>
              <w:t xml:space="preserve">О </w:t>
            </w:r>
            <w:r w:rsidR="004E7FFE" w:rsidRPr="006C53C3">
              <w:rPr>
                <w:rFonts w:ascii="Times New Roman" w:hAnsi="Times New Roman"/>
                <w:sz w:val="24"/>
                <w:szCs w:val="24"/>
              </w:rPr>
              <w:t xml:space="preserve">вынесении на </w:t>
            </w:r>
            <w:r w:rsidRPr="006C53C3">
              <w:rPr>
                <w:rFonts w:ascii="Times New Roman" w:hAnsi="Times New Roman"/>
                <w:sz w:val="24"/>
                <w:szCs w:val="24"/>
              </w:rPr>
              <w:t>публичны</w:t>
            </w:r>
            <w:r w:rsidR="004E7FFE" w:rsidRPr="006C53C3">
              <w:rPr>
                <w:rFonts w:ascii="Times New Roman" w:hAnsi="Times New Roman"/>
                <w:sz w:val="24"/>
                <w:szCs w:val="24"/>
              </w:rPr>
              <w:t>е</w:t>
            </w:r>
            <w:r w:rsidRPr="006C53C3">
              <w:rPr>
                <w:rFonts w:ascii="Times New Roman" w:hAnsi="Times New Roman"/>
                <w:sz w:val="24"/>
                <w:szCs w:val="24"/>
              </w:rPr>
              <w:t xml:space="preserve"> слушани</w:t>
            </w:r>
            <w:r w:rsidR="004E7FFE" w:rsidRPr="006C53C3">
              <w:rPr>
                <w:rFonts w:ascii="Times New Roman" w:hAnsi="Times New Roman"/>
                <w:sz w:val="24"/>
                <w:szCs w:val="24"/>
              </w:rPr>
              <w:t xml:space="preserve">я </w:t>
            </w:r>
            <w:r w:rsidRPr="006C53C3">
              <w:rPr>
                <w:rFonts w:ascii="Times New Roman" w:hAnsi="Times New Roman"/>
                <w:sz w:val="24"/>
                <w:szCs w:val="24"/>
              </w:rPr>
              <w:t>проект</w:t>
            </w:r>
            <w:r w:rsidR="004E7FFE" w:rsidRPr="006C53C3">
              <w:rPr>
                <w:rFonts w:ascii="Times New Roman" w:hAnsi="Times New Roman"/>
                <w:sz w:val="24"/>
                <w:szCs w:val="24"/>
              </w:rPr>
              <w:t>а</w:t>
            </w:r>
            <w:r w:rsidRPr="006C53C3">
              <w:rPr>
                <w:rFonts w:ascii="Times New Roman" w:hAnsi="Times New Roman"/>
                <w:sz w:val="24"/>
                <w:szCs w:val="24"/>
              </w:rPr>
              <w:t xml:space="preserve"> Устав</w:t>
            </w:r>
            <w:r w:rsidR="007C6EA1" w:rsidRPr="006C53C3">
              <w:rPr>
                <w:rFonts w:ascii="Times New Roman" w:hAnsi="Times New Roman"/>
                <w:sz w:val="24"/>
                <w:szCs w:val="24"/>
              </w:rPr>
              <w:t>а</w:t>
            </w:r>
            <w:r w:rsidRPr="006C53C3">
              <w:rPr>
                <w:rFonts w:ascii="Times New Roman" w:hAnsi="Times New Roman"/>
                <w:sz w:val="24"/>
                <w:szCs w:val="24"/>
              </w:rPr>
              <w:t xml:space="preserve"> </w:t>
            </w:r>
            <w:r w:rsidR="004E7FFE" w:rsidRPr="006C53C3">
              <w:rPr>
                <w:rFonts w:ascii="Times New Roman" w:hAnsi="Times New Roman"/>
                <w:sz w:val="24"/>
                <w:szCs w:val="24"/>
              </w:rPr>
              <w:t>Нежновского</w:t>
            </w:r>
            <w:r w:rsidRPr="006C53C3">
              <w:rPr>
                <w:rFonts w:ascii="Times New Roman" w:hAnsi="Times New Roman"/>
                <w:sz w:val="24"/>
                <w:szCs w:val="24"/>
              </w:rPr>
              <w:t xml:space="preserve"> сельско</w:t>
            </w:r>
            <w:r w:rsidR="004E7FFE" w:rsidRPr="006C53C3">
              <w:rPr>
                <w:rFonts w:ascii="Times New Roman" w:hAnsi="Times New Roman"/>
                <w:sz w:val="24"/>
                <w:szCs w:val="24"/>
              </w:rPr>
              <w:t xml:space="preserve">го поселения </w:t>
            </w:r>
            <w:r w:rsidRPr="006C53C3">
              <w:rPr>
                <w:rFonts w:ascii="Times New Roman" w:hAnsi="Times New Roman"/>
                <w:sz w:val="24"/>
                <w:szCs w:val="24"/>
              </w:rPr>
              <w:t>Кингисеппск</w:t>
            </w:r>
            <w:r w:rsidR="004E7FFE" w:rsidRPr="006C53C3">
              <w:rPr>
                <w:rFonts w:ascii="Times New Roman" w:hAnsi="Times New Roman"/>
                <w:sz w:val="24"/>
                <w:szCs w:val="24"/>
              </w:rPr>
              <w:t>ого муниципального</w:t>
            </w:r>
            <w:r w:rsidRPr="006C53C3">
              <w:rPr>
                <w:rFonts w:ascii="Times New Roman" w:hAnsi="Times New Roman"/>
                <w:sz w:val="24"/>
                <w:szCs w:val="24"/>
              </w:rPr>
              <w:t xml:space="preserve"> район</w:t>
            </w:r>
            <w:r w:rsidR="004E7FFE" w:rsidRPr="006C53C3">
              <w:rPr>
                <w:rFonts w:ascii="Times New Roman" w:hAnsi="Times New Roman"/>
                <w:sz w:val="24"/>
                <w:szCs w:val="24"/>
              </w:rPr>
              <w:t>а</w:t>
            </w:r>
            <w:r w:rsidRPr="006C53C3">
              <w:rPr>
                <w:rFonts w:ascii="Times New Roman" w:hAnsi="Times New Roman"/>
                <w:sz w:val="24"/>
                <w:szCs w:val="24"/>
              </w:rPr>
              <w:t xml:space="preserve"> Ленинградской области</w:t>
            </w:r>
            <w:r w:rsidR="004E7FFE" w:rsidRPr="006C53C3">
              <w:rPr>
                <w:rFonts w:ascii="Times New Roman" w:hAnsi="Times New Roman"/>
                <w:sz w:val="24"/>
                <w:szCs w:val="24"/>
              </w:rPr>
              <w:t xml:space="preserve"> </w:t>
            </w:r>
          </w:p>
          <w:p w:rsidR="002F38DA" w:rsidRPr="006C53C3" w:rsidRDefault="002F38DA" w:rsidP="008607E7">
            <w:pPr>
              <w:autoSpaceDN w:val="0"/>
              <w:spacing w:after="0" w:line="240" w:lineRule="auto"/>
              <w:jc w:val="both"/>
              <w:rPr>
                <w:rFonts w:ascii="Times New Roman" w:hAnsi="Times New Roman"/>
                <w:sz w:val="24"/>
                <w:szCs w:val="24"/>
              </w:rPr>
            </w:pPr>
          </w:p>
          <w:p w:rsidR="002F38DA" w:rsidRPr="006C53C3" w:rsidRDefault="002F38DA" w:rsidP="008607E7">
            <w:pPr>
              <w:widowControl w:val="0"/>
              <w:autoSpaceDE w:val="0"/>
              <w:autoSpaceDN w:val="0"/>
              <w:adjustRightInd w:val="0"/>
              <w:spacing w:after="0" w:line="240" w:lineRule="auto"/>
              <w:ind w:firstLine="720"/>
              <w:jc w:val="both"/>
              <w:rPr>
                <w:rFonts w:ascii="Times New Roman" w:hAnsi="Times New Roman"/>
                <w:sz w:val="24"/>
                <w:szCs w:val="24"/>
              </w:rPr>
            </w:pPr>
            <w:r w:rsidRPr="006C53C3">
              <w:rPr>
                <w:rFonts w:ascii="Times New Roman" w:hAnsi="Times New Roman"/>
                <w:sz w:val="24"/>
                <w:szCs w:val="24"/>
              </w:rPr>
              <w:t>В соответствии со статьями 28 и 44 Федерального закона от 6 октября 2003 года №131-Ф3 «Об общих принципах организации местного самоуправления в Российской Федерации», Совет депутатов муниципального образования «Нежновское сельское поселение» муниципального образования «Кингисеппский муниципальный район» Ленинградской области</w:t>
            </w:r>
          </w:p>
          <w:p w:rsidR="002F38DA" w:rsidRPr="00584421" w:rsidRDefault="00584421" w:rsidP="00584421">
            <w:pPr>
              <w:widowControl w:val="0"/>
              <w:autoSpaceDE w:val="0"/>
              <w:autoSpaceDN w:val="0"/>
              <w:adjustRightInd w:val="0"/>
              <w:spacing w:after="0" w:line="240" w:lineRule="auto"/>
              <w:rPr>
                <w:rFonts w:ascii="Times New Roman" w:hAnsi="Times New Roman"/>
                <w:b/>
                <w:caps/>
                <w:sz w:val="24"/>
                <w:szCs w:val="24"/>
              </w:rPr>
            </w:pPr>
            <w:r>
              <w:rPr>
                <w:rFonts w:ascii="Times New Roman" w:hAnsi="Times New Roman"/>
                <w:caps/>
                <w:sz w:val="24"/>
                <w:szCs w:val="24"/>
              </w:rPr>
              <w:t xml:space="preserve">                                                            </w:t>
            </w:r>
            <w:r w:rsidR="002F38DA" w:rsidRPr="006C53C3">
              <w:rPr>
                <w:rFonts w:ascii="Times New Roman" w:hAnsi="Times New Roman"/>
                <w:b/>
                <w:caps/>
                <w:sz w:val="24"/>
                <w:szCs w:val="24"/>
              </w:rPr>
              <w:t>р е ш и л:</w:t>
            </w:r>
          </w:p>
          <w:p w:rsidR="002F38DA" w:rsidRPr="006C53C3" w:rsidRDefault="002F38DA" w:rsidP="008607E7">
            <w:pPr>
              <w:widowControl w:val="0"/>
              <w:autoSpaceDE w:val="0"/>
              <w:autoSpaceDN w:val="0"/>
              <w:adjustRightInd w:val="0"/>
              <w:spacing w:after="0" w:line="240" w:lineRule="auto"/>
              <w:ind w:firstLine="720"/>
              <w:jc w:val="both"/>
              <w:rPr>
                <w:rFonts w:ascii="Times New Roman" w:hAnsi="Times New Roman"/>
                <w:sz w:val="24"/>
                <w:szCs w:val="24"/>
              </w:rPr>
            </w:pPr>
            <w:bookmarkStart w:id="0" w:name="sub_1"/>
            <w:r w:rsidRPr="006C53C3">
              <w:rPr>
                <w:rFonts w:ascii="Times New Roman" w:hAnsi="Times New Roman"/>
                <w:sz w:val="24"/>
                <w:szCs w:val="24"/>
              </w:rPr>
              <w:t xml:space="preserve">1. </w:t>
            </w:r>
            <w:r w:rsidR="004E7FFE" w:rsidRPr="006C53C3">
              <w:rPr>
                <w:rFonts w:ascii="Times New Roman" w:hAnsi="Times New Roman"/>
                <w:sz w:val="24"/>
                <w:szCs w:val="24"/>
              </w:rPr>
              <w:t>Вынести на публичные слушания проект Устава Нежновского сельского поселения Кингисеппского муниципального района Ленинградской области (далее – проект Устава Нежновского сельского поселения</w:t>
            </w:r>
            <w:r w:rsidR="006C53C3">
              <w:rPr>
                <w:rFonts w:ascii="Times New Roman" w:hAnsi="Times New Roman"/>
                <w:sz w:val="24"/>
                <w:szCs w:val="24"/>
              </w:rPr>
              <w:t>)</w:t>
            </w:r>
            <w:r w:rsidR="004E7FFE" w:rsidRPr="006C53C3">
              <w:rPr>
                <w:rFonts w:ascii="Times New Roman" w:hAnsi="Times New Roman"/>
                <w:sz w:val="24"/>
                <w:szCs w:val="24"/>
              </w:rPr>
              <w:t xml:space="preserve"> согласно приложению №1</w:t>
            </w:r>
            <w:r w:rsidRPr="006C53C3">
              <w:rPr>
                <w:rFonts w:ascii="Times New Roman" w:hAnsi="Times New Roman"/>
                <w:sz w:val="24"/>
                <w:szCs w:val="24"/>
              </w:rPr>
              <w:t xml:space="preserve">. </w:t>
            </w:r>
          </w:p>
          <w:p w:rsidR="002F38DA" w:rsidRPr="006C53C3" w:rsidRDefault="002F38DA" w:rsidP="008607E7">
            <w:pPr>
              <w:widowControl w:val="0"/>
              <w:autoSpaceDE w:val="0"/>
              <w:autoSpaceDN w:val="0"/>
              <w:adjustRightInd w:val="0"/>
              <w:spacing w:after="0" w:line="240" w:lineRule="auto"/>
              <w:ind w:firstLine="720"/>
              <w:jc w:val="both"/>
              <w:rPr>
                <w:rFonts w:ascii="Times New Roman" w:hAnsi="Times New Roman"/>
                <w:sz w:val="24"/>
                <w:szCs w:val="24"/>
              </w:rPr>
            </w:pPr>
            <w:r w:rsidRPr="006C53C3">
              <w:rPr>
                <w:rFonts w:ascii="Times New Roman" w:hAnsi="Times New Roman"/>
                <w:sz w:val="24"/>
                <w:szCs w:val="24"/>
              </w:rPr>
              <w:t>2. Назначить</w:t>
            </w:r>
            <w:r w:rsidR="004E7FFE" w:rsidRPr="006C53C3">
              <w:rPr>
                <w:rFonts w:ascii="Times New Roman" w:hAnsi="Times New Roman"/>
                <w:sz w:val="24"/>
                <w:szCs w:val="24"/>
              </w:rPr>
              <w:t xml:space="preserve"> проведение публичных слушаний по проекту Устава Нежновского сельского поселения Кингисеппского муниципального района Ленинградской области </w:t>
            </w:r>
            <w:r w:rsidRPr="006C53C3">
              <w:rPr>
                <w:rFonts w:ascii="Times New Roman" w:hAnsi="Times New Roman"/>
                <w:sz w:val="24"/>
                <w:szCs w:val="24"/>
              </w:rPr>
              <w:t xml:space="preserve">на </w:t>
            </w:r>
            <w:r w:rsidR="004E7FFE" w:rsidRPr="00584421">
              <w:rPr>
                <w:rFonts w:ascii="Times New Roman" w:hAnsi="Times New Roman"/>
                <w:sz w:val="24"/>
                <w:szCs w:val="24"/>
              </w:rPr>
              <w:t>28</w:t>
            </w:r>
            <w:r w:rsidR="00FC299E" w:rsidRPr="00584421">
              <w:rPr>
                <w:rFonts w:ascii="Times New Roman" w:hAnsi="Times New Roman"/>
                <w:sz w:val="24"/>
                <w:szCs w:val="24"/>
              </w:rPr>
              <w:t xml:space="preserve"> </w:t>
            </w:r>
            <w:r w:rsidR="004E7FFE" w:rsidRPr="00584421">
              <w:rPr>
                <w:rFonts w:ascii="Times New Roman" w:hAnsi="Times New Roman"/>
                <w:sz w:val="24"/>
                <w:szCs w:val="24"/>
              </w:rPr>
              <w:t>февраля</w:t>
            </w:r>
            <w:r w:rsidR="008A6BE9" w:rsidRPr="00584421">
              <w:rPr>
                <w:rFonts w:ascii="Times New Roman" w:hAnsi="Times New Roman"/>
                <w:sz w:val="24"/>
                <w:szCs w:val="24"/>
              </w:rPr>
              <w:t xml:space="preserve"> </w:t>
            </w:r>
            <w:r w:rsidRPr="00584421">
              <w:rPr>
                <w:rFonts w:ascii="Times New Roman" w:hAnsi="Times New Roman"/>
                <w:sz w:val="24"/>
                <w:szCs w:val="24"/>
              </w:rPr>
              <w:t>20</w:t>
            </w:r>
            <w:r w:rsidR="008A6BE9" w:rsidRPr="00584421">
              <w:rPr>
                <w:rFonts w:ascii="Times New Roman" w:hAnsi="Times New Roman"/>
                <w:sz w:val="24"/>
                <w:szCs w:val="24"/>
              </w:rPr>
              <w:t>2</w:t>
            </w:r>
            <w:r w:rsidR="006D106E" w:rsidRPr="00584421">
              <w:rPr>
                <w:rFonts w:ascii="Times New Roman" w:hAnsi="Times New Roman"/>
                <w:sz w:val="24"/>
                <w:szCs w:val="24"/>
              </w:rPr>
              <w:t>3</w:t>
            </w:r>
            <w:r w:rsidR="008A6BE9" w:rsidRPr="006C53C3">
              <w:rPr>
                <w:rFonts w:ascii="Times New Roman" w:hAnsi="Times New Roman"/>
                <w:sz w:val="24"/>
                <w:szCs w:val="24"/>
              </w:rPr>
              <w:t xml:space="preserve"> </w:t>
            </w:r>
            <w:r w:rsidRPr="006C53C3">
              <w:rPr>
                <w:rFonts w:ascii="Times New Roman" w:hAnsi="Times New Roman"/>
                <w:sz w:val="24"/>
                <w:szCs w:val="24"/>
              </w:rPr>
              <w:t xml:space="preserve">года в 14 часов </w:t>
            </w:r>
            <w:r w:rsidR="00FC299E" w:rsidRPr="006C53C3">
              <w:rPr>
                <w:rFonts w:ascii="Times New Roman" w:hAnsi="Times New Roman"/>
                <w:sz w:val="24"/>
                <w:szCs w:val="24"/>
              </w:rPr>
              <w:t>00</w:t>
            </w:r>
            <w:r w:rsidRPr="006C53C3">
              <w:rPr>
                <w:rFonts w:ascii="Times New Roman" w:hAnsi="Times New Roman"/>
                <w:sz w:val="24"/>
                <w:szCs w:val="24"/>
              </w:rPr>
              <w:t xml:space="preserve"> минут</w:t>
            </w:r>
            <w:r w:rsidRPr="006C53C3">
              <w:rPr>
                <w:rFonts w:ascii="Times New Roman" w:hAnsi="Times New Roman"/>
                <w:b/>
                <w:sz w:val="24"/>
                <w:szCs w:val="24"/>
              </w:rPr>
              <w:t xml:space="preserve"> </w:t>
            </w:r>
            <w:r w:rsidRPr="006C53C3">
              <w:rPr>
                <w:rFonts w:ascii="Times New Roman" w:hAnsi="Times New Roman"/>
                <w:sz w:val="24"/>
                <w:szCs w:val="24"/>
              </w:rPr>
              <w:t>в администрации МО «Нежновское сельское поселение» расположенном по адресу: Кингисеппский район, дер. Нежново, д.</w:t>
            </w:r>
            <w:r w:rsidR="008607E7">
              <w:rPr>
                <w:rFonts w:ascii="Times New Roman" w:hAnsi="Times New Roman"/>
                <w:sz w:val="24"/>
                <w:szCs w:val="24"/>
              </w:rPr>
              <w:t>41</w:t>
            </w:r>
            <w:r w:rsidRPr="006C53C3">
              <w:rPr>
                <w:rFonts w:ascii="Times New Roman" w:hAnsi="Times New Roman"/>
                <w:sz w:val="24"/>
                <w:szCs w:val="24"/>
              </w:rPr>
              <w:t xml:space="preserve">А     </w:t>
            </w:r>
          </w:p>
          <w:p w:rsidR="002F38DA" w:rsidRPr="006C53C3" w:rsidRDefault="004E7FFE" w:rsidP="008607E7">
            <w:pPr>
              <w:widowControl w:val="0"/>
              <w:autoSpaceDE w:val="0"/>
              <w:autoSpaceDN w:val="0"/>
              <w:adjustRightInd w:val="0"/>
              <w:spacing w:after="0" w:line="240" w:lineRule="auto"/>
              <w:ind w:firstLine="720"/>
              <w:jc w:val="both"/>
              <w:rPr>
                <w:rFonts w:ascii="Times New Roman" w:hAnsi="Times New Roman"/>
                <w:sz w:val="24"/>
                <w:szCs w:val="24"/>
              </w:rPr>
            </w:pPr>
            <w:r w:rsidRPr="006C53C3">
              <w:rPr>
                <w:rFonts w:ascii="Times New Roman" w:hAnsi="Times New Roman"/>
                <w:sz w:val="24"/>
                <w:szCs w:val="24"/>
              </w:rPr>
              <w:t xml:space="preserve">3. </w:t>
            </w:r>
            <w:r w:rsidR="002F38DA" w:rsidRPr="006C53C3">
              <w:rPr>
                <w:rFonts w:ascii="Times New Roman" w:hAnsi="Times New Roman"/>
                <w:sz w:val="24"/>
                <w:szCs w:val="24"/>
              </w:rPr>
              <w:t>Утвердить порядок учета предложений по проекту решения Совета депутатов МО «Нежновское сельское поселение» «</w:t>
            </w:r>
            <w:r w:rsidR="00873FAA" w:rsidRPr="006C53C3">
              <w:rPr>
                <w:rFonts w:ascii="Times New Roman" w:hAnsi="Times New Roman"/>
                <w:sz w:val="24"/>
                <w:szCs w:val="24"/>
              </w:rPr>
              <w:t xml:space="preserve">О </w:t>
            </w:r>
            <w:r w:rsidR="007C6EA1" w:rsidRPr="006C53C3">
              <w:rPr>
                <w:rFonts w:ascii="Times New Roman" w:hAnsi="Times New Roman"/>
                <w:sz w:val="24"/>
                <w:szCs w:val="24"/>
              </w:rPr>
              <w:t>принятии</w:t>
            </w:r>
            <w:r w:rsidR="00873FAA" w:rsidRPr="006C53C3">
              <w:rPr>
                <w:rFonts w:ascii="Times New Roman" w:hAnsi="Times New Roman"/>
                <w:sz w:val="24"/>
                <w:szCs w:val="24"/>
              </w:rPr>
              <w:t xml:space="preserve"> Устав</w:t>
            </w:r>
            <w:r w:rsidR="007C6EA1" w:rsidRPr="006C53C3">
              <w:rPr>
                <w:rFonts w:ascii="Times New Roman" w:hAnsi="Times New Roman"/>
                <w:sz w:val="24"/>
                <w:szCs w:val="24"/>
              </w:rPr>
              <w:t>а</w:t>
            </w:r>
            <w:r w:rsidR="00873FAA" w:rsidRPr="006C53C3">
              <w:rPr>
                <w:rFonts w:ascii="Times New Roman" w:hAnsi="Times New Roman"/>
                <w:sz w:val="24"/>
                <w:szCs w:val="24"/>
              </w:rPr>
              <w:t xml:space="preserve"> </w:t>
            </w:r>
            <w:r w:rsidR="002F38DA" w:rsidRPr="006C53C3">
              <w:rPr>
                <w:rFonts w:ascii="Times New Roman" w:hAnsi="Times New Roman"/>
                <w:sz w:val="24"/>
                <w:szCs w:val="24"/>
              </w:rPr>
              <w:t xml:space="preserve">муниципального образования «Нежновское сельское поселение» муниципального образования «Кингисеппский муниципальный район» Ленинградской области» и порядок участия граждан в его обсуждении </w:t>
            </w:r>
            <w:r w:rsidR="006C53C3">
              <w:rPr>
                <w:rFonts w:ascii="Times New Roman" w:hAnsi="Times New Roman"/>
                <w:sz w:val="24"/>
                <w:szCs w:val="24"/>
              </w:rPr>
              <w:t xml:space="preserve">согласно </w:t>
            </w:r>
            <w:r w:rsidR="002F38DA" w:rsidRPr="006C53C3">
              <w:rPr>
                <w:rFonts w:ascii="Times New Roman" w:hAnsi="Times New Roman"/>
                <w:sz w:val="24"/>
                <w:szCs w:val="24"/>
              </w:rPr>
              <w:t>приложени</w:t>
            </w:r>
            <w:r w:rsidR="006C53C3">
              <w:rPr>
                <w:rFonts w:ascii="Times New Roman" w:hAnsi="Times New Roman"/>
                <w:sz w:val="24"/>
                <w:szCs w:val="24"/>
              </w:rPr>
              <w:t>ю</w:t>
            </w:r>
            <w:r w:rsidR="002F38DA" w:rsidRPr="006C53C3">
              <w:rPr>
                <w:rFonts w:ascii="Times New Roman" w:hAnsi="Times New Roman"/>
                <w:sz w:val="24"/>
                <w:szCs w:val="24"/>
              </w:rPr>
              <w:t xml:space="preserve"> № 2.</w:t>
            </w:r>
          </w:p>
          <w:p w:rsidR="004E7FFE" w:rsidRPr="008607E7" w:rsidRDefault="004E7FFE" w:rsidP="008607E7">
            <w:pPr>
              <w:tabs>
                <w:tab w:val="left" w:pos="0"/>
                <w:tab w:val="left" w:pos="9355"/>
              </w:tabs>
              <w:spacing w:after="0" w:line="240" w:lineRule="auto"/>
              <w:ind w:right="-1" w:firstLine="567"/>
              <w:jc w:val="both"/>
              <w:rPr>
                <w:rFonts w:ascii="Times New Roman" w:hAnsi="Times New Roman"/>
                <w:sz w:val="24"/>
                <w:szCs w:val="24"/>
              </w:rPr>
            </w:pPr>
            <w:r w:rsidRPr="006C53C3">
              <w:rPr>
                <w:rFonts w:ascii="Times New Roman" w:hAnsi="Times New Roman"/>
                <w:sz w:val="24"/>
                <w:szCs w:val="24"/>
              </w:rPr>
              <w:t>4.  Утвердить состав комиссии по</w:t>
            </w:r>
            <w:r w:rsidR="008607E7">
              <w:rPr>
                <w:rFonts w:ascii="Times New Roman" w:hAnsi="Times New Roman"/>
                <w:sz w:val="24"/>
                <w:szCs w:val="24"/>
              </w:rPr>
              <w:t xml:space="preserve"> проведению публичных слушаний:</w:t>
            </w:r>
          </w:p>
          <w:p w:rsidR="004E7FFE" w:rsidRPr="00F16431" w:rsidRDefault="004E7FFE" w:rsidP="008607E7">
            <w:pPr>
              <w:tabs>
                <w:tab w:val="left" w:pos="0"/>
                <w:tab w:val="left" w:pos="9355"/>
              </w:tabs>
              <w:spacing w:after="0" w:line="240" w:lineRule="auto"/>
              <w:ind w:right="-1"/>
              <w:rPr>
                <w:rFonts w:ascii="Times New Roman" w:hAnsi="Times New Roman"/>
                <w:b/>
                <w:sz w:val="20"/>
                <w:szCs w:val="20"/>
              </w:rPr>
            </w:pPr>
            <w:r w:rsidRPr="00F16431">
              <w:rPr>
                <w:rFonts w:ascii="Times New Roman" w:hAnsi="Times New Roman"/>
                <w:b/>
                <w:sz w:val="20"/>
                <w:szCs w:val="20"/>
              </w:rPr>
              <w:t xml:space="preserve">Председатель комиссии:   </w:t>
            </w:r>
          </w:p>
          <w:p w:rsidR="004E7FFE" w:rsidRPr="00F16431" w:rsidRDefault="004E7FFE" w:rsidP="008607E7">
            <w:pPr>
              <w:tabs>
                <w:tab w:val="left" w:pos="0"/>
                <w:tab w:val="left" w:pos="9355"/>
              </w:tabs>
              <w:spacing w:after="0" w:line="240" w:lineRule="auto"/>
              <w:ind w:right="-1"/>
              <w:jc w:val="both"/>
              <w:rPr>
                <w:rFonts w:ascii="Times New Roman" w:hAnsi="Times New Roman"/>
                <w:sz w:val="20"/>
                <w:szCs w:val="20"/>
              </w:rPr>
            </w:pPr>
            <w:r w:rsidRPr="00F16431">
              <w:rPr>
                <w:rFonts w:ascii="Times New Roman" w:hAnsi="Times New Roman"/>
                <w:sz w:val="20"/>
                <w:szCs w:val="20"/>
              </w:rPr>
              <w:t>Богданов Александр Викторович – глава МО «</w:t>
            </w:r>
            <w:r w:rsidR="006C53C3" w:rsidRPr="00F16431">
              <w:rPr>
                <w:rFonts w:ascii="Times New Roman" w:hAnsi="Times New Roman"/>
                <w:sz w:val="20"/>
                <w:szCs w:val="20"/>
              </w:rPr>
              <w:t>Нежновское сельское</w:t>
            </w:r>
            <w:r w:rsidRPr="00F16431">
              <w:rPr>
                <w:rFonts w:ascii="Times New Roman" w:hAnsi="Times New Roman"/>
                <w:sz w:val="20"/>
                <w:szCs w:val="20"/>
              </w:rPr>
              <w:t xml:space="preserve"> поселе</w:t>
            </w:r>
            <w:r w:rsidR="00584421" w:rsidRPr="00F16431">
              <w:rPr>
                <w:rFonts w:ascii="Times New Roman" w:hAnsi="Times New Roman"/>
                <w:sz w:val="20"/>
                <w:szCs w:val="20"/>
              </w:rPr>
              <w:t>ние»</w:t>
            </w:r>
            <w:r w:rsidR="008607E7" w:rsidRPr="00F16431">
              <w:rPr>
                <w:rFonts w:ascii="Times New Roman" w:hAnsi="Times New Roman"/>
                <w:sz w:val="20"/>
                <w:szCs w:val="20"/>
              </w:rPr>
              <w:t xml:space="preserve"> </w:t>
            </w:r>
          </w:p>
          <w:p w:rsidR="006C53C3" w:rsidRDefault="008607E7" w:rsidP="008607E7">
            <w:pPr>
              <w:tabs>
                <w:tab w:val="left" w:pos="0"/>
                <w:tab w:val="left" w:pos="9355"/>
              </w:tabs>
              <w:spacing w:after="0" w:line="240" w:lineRule="auto"/>
              <w:ind w:right="-1"/>
              <w:rPr>
                <w:rFonts w:ascii="Times New Roman" w:hAnsi="Times New Roman"/>
                <w:b/>
                <w:sz w:val="24"/>
                <w:szCs w:val="24"/>
              </w:rPr>
            </w:pPr>
            <w:r>
              <w:rPr>
                <w:rFonts w:ascii="Times New Roman" w:hAnsi="Times New Roman"/>
                <w:b/>
                <w:sz w:val="24"/>
                <w:szCs w:val="24"/>
              </w:rPr>
              <w:t>Члены комиссии:</w:t>
            </w:r>
          </w:p>
          <w:p w:rsidR="00584421" w:rsidRPr="00F16431" w:rsidRDefault="00584421" w:rsidP="008607E7">
            <w:pPr>
              <w:tabs>
                <w:tab w:val="left" w:pos="0"/>
                <w:tab w:val="left" w:pos="9355"/>
              </w:tabs>
              <w:spacing w:after="0" w:line="240" w:lineRule="auto"/>
              <w:ind w:right="-1"/>
              <w:rPr>
                <w:rFonts w:ascii="Times New Roman" w:hAnsi="Times New Roman"/>
                <w:b/>
                <w:sz w:val="20"/>
                <w:szCs w:val="20"/>
              </w:rPr>
            </w:pPr>
            <w:r w:rsidRPr="00F16431">
              <w:rPr>
                <w:rFonts w:ascii="Times New Roman" w:hAnsi="Times New Roman"/>
                <w:sz w:val="20"/>
                <w:szCs w:val="20"/>
              </w:rPr>
              <w:t>Филатов Валерий Петрович-заместитель</w:t>
            </w:r>
            <w:r w:rsidRPr="00F16431">
              <w:rPr>
                <w:rFonts w:ascii="Times New Roman" w:hAnsi="Times New Roman"/>
                <w:b/>
                <w:sz w:val="20"/>
                <w:szCs w:val="20"/>
              </w:rPr>
              <w:t xml:space="preserve"> </w:t>
            </w:r>
            <w:r w:rsidRPr="00F16431">
              <w:rPr>
                <w:rFonts w:ascii="Times New Roman" w:hAnsi="Times New Roman"/>
                <w:sz w:val="20"/>
                <w:szCs w:val="20"/>
              </w:rPr>
              <w:t>главы</w:t>
            </w:r>
            <w:r w:rsidRPr="00F16431">
              <w:rPr>
                <w:rFonts w:ascii="Times New Roman" w:hAnsi="Times New Roman"/>
                <w:sz w:val="20"/>
                <w:szCs w:val="20"/>
              </w:rPr>
              <w:t xml:space="preserve"> МО «Нежновское сельское поселе</w:t>
            </w:r>
            <w:r w:rsidRPr="00F16431">
              <w:rPr>
                <w:rFonts w:ascii="Times New Roman" w:hAnsi="Times New Roman"/>
                <w:sz w:val="20"/>
                <w:szCs w:val="20"/>
              </w:rPr>
              <w:t>ние»</w:t>
            </w:r>
          </w:p>
          <w:p w:rsidR="008607E7" w:rsidRPr="00F16431" w:rsidRDefault="00584421" w:rsidP="008607E7">
            <w:pPr>
              <w:tabs>
                <w:tab w:val="left" w:pos="0"/>
                <w:tab w:val="left" w:pos="9355"/>
              </w:tabs>
              <w:spacing w:after="0" w:line="240" w:lineRule="auto"/>
              <w:ind w:right="-1"/>
              <w:rPr>
                <w:rFonts w:ascii="Times New Roman" w:hAnsi="Times New Roman"/>
                <w:sz w:val="20"/>
                <w:szCs w:val="20"/>
              </w:rPr>
            </w:pPr>
            <w:r w:rsidRPr="00F16431">
              <w:rPr>
                <w:rFonts w:ascii="Times New Roman" w:hAnsi="Times New Roman"/>
                <w:sz w:val="20"/>
                <w:szCs w:val="20"/>
              </w:rPr>
              <w:t>Синицын Антон Германович-депутат Совета депутатов</w:t>
            </w:r>
            <w:r w:rsidRPr="00F16431">
              <w:rPr>
                <w:rFonts w:ascii="Times New Roman" w:hAnsi="Times New Roman"/>
                <w:b/>
                <w:sz w:val="20"/>
                <w:szCs w:val="20"/>
              </w:rPr>
              <w:t xml:space="preserve"> </w:t>
            </w:r>
            <w:r w:rsidRPr="00F16431">
              <w:rPr>
                <w:rFonts w:ascii="Times New Roman" w:hAnsi="Times New Roman"/>
                <w:sz w:val="20"/>
                <w:szCs w:val="20"/>
              </w:rPr>
              <w:t>МО «Нежновское сельское поселе</w:t>
            </w:r>
            <w:r w:rsidRPr="00F16431">
              <w:rPr>
                <w:rFonts w:ascii="Times New Roman" w:hAnsi="Times New Roman"/>
                <w:sz w:val="20"/>
                <w:szCs w:val="20"/>
              </w:rPr>
              <w:t>ние»</w:t>
            </w:r>
          </w:p>
          <w:p w:rsidR="00584421" w:rsidRPr="00F16431" w:rsidRDefault="00584421" w:rsidP="008607E7">
            <w:pPr>
              <w:tabs>
                <w:tab w:val="left" w:pos="0"/>
                <w:tab w:val="left" w:pos="9355"/>
              </w:tabs>
              <w:spacing w:after="0" w:line="240" w:lineRule="auto"/>
              <w:ind w:right="-1"/>
              <w:rPr>
                <w:rFonts w:ascii="Times New Roman" w:hAnsi="Times New Roman"/>
                <w:b/>
                <w:sz w:val="20"/>
                <w:szCs w:val="20"/>
              </w:rPr>
            </w:pPr>
            <w:proofErr w:type="spellStart"/>
            <w:r w:rsidRPr="00F16431">
              <w:rPr>
                <w:rFonts w:ascii="Times New Roman" w:hAnsi="Times New Roman"/>
                <w:sz w:val="20"/>
                <w:szCs w:val="20"/>
              </w:rPr>
              <w:t>Гостин</w:t>
            </w:r>
            <w:proofErr w:type="spellEnd"/>
            <w:r w:rsidRPr="00F16431">
              <w:rPr>
                <w:rFonts w:ascii="Times New Roman" w:hAnsi="Times New Roman"/>
                <w:sz w:val="20"/>
                <w:szCs w:val="20"/>
              </w:rPr>
              <w:t xml:space="preserve"> Нина Леонидовна-главный бухгалтер администрации </w:t>
            </w:r>
            <w:r w:rsidRPr="00F16431">
              <w:rPr>
                <w:rFonts w:ascii="Times New Roman" w:hAnsi="Times New Roman"/>
                <w:sz w:val="20"/>
                <w:szCs w:val="20"/>
              </w:rPr>
              <w:t>МО «Нежновское сельское поселение».</w:t>
            </w:r>
          </w:p>
          <w:p w:rsidR="00584421" w:rsidRPr="00F16431" w:rsidRDefault="006C53C3" w:rsidP="008607E7">
            <w:pPr>
              <w:widowControl w:val="0"/>
              <w:autoSpaceDE w:val="0"/>
              <w:autoSpaceDN w:val="0"/>
              <w:adjustRightInd w:val="0"/>
              <w:spacing w:after="0" w:line="240" w:lineRule="auto"/>
              <w:jc w:val="both"/>
              <w:rPr>
                <w:rFonts w:ascii="Times New Roman" w:hAnsi="Times New Roman"/>
                <w:b/>
                <w:sz w:val="20"/>
                <w:szCs w:val="20"/>
              </w:rPr>
            </w:pPr>
            <w:r w:rsidRPr="00F16431">
              <w:rPr>
                <w:rFonts w:ascii="Times New Roman" w:hAnsi="Times New Roman"/>
                <w:b/>
                <w:sz w:val="20"/>
                <w:szCs w:val="20"/>
              </w:rPr>
              <w:t>Секретарь комиссии</w:t>
            </w:r>
          </w:p>
          <w:p w:rsidR="006C53C3" w:rsidRPr="00F16431" w:rsidRDefault="00584421" w:rsidP="008607E7">
            <w:pPr>
              <w:widowControl w:val="0"/>
              <w:autoSpaceDE w:val="0"/>
              <w:autoSpaceDN w:val="0"/>
              <w:adjustRightInd w:val="0"/>
              <w:spacing w:after="0" w:line="240" w:lineRule="auto"/>
              <w:jc w:val="both"/>
              <w:rPr>
                <w:rFonts w:ascii="Times New Roman" w:hAnsi="Times New Roman"/>
                <w:b/>
                <w:sz w:val="20"/>
                <w:szCs w:val="20"/>
              </w:rPr>
            </w:pPr>
            <w:r w:rsidRPr="00F16431">
              <w:rPr>
                <w:rFonts w:ascii="Times New Roman" w:hAnsi="Times New Roman"/>
                <w:sz w:val="20"/>
                <w:szCs w:val="20"/>
              </w:rPr>
              <w:t>Синицына Елена Владимировна-специалист 1 категории</w:t>
            </w:r>
            <w:r w:rsidRPr="00F16431">
              <w:rPr>
                <w:rFonts w:ascii="Times New Roman" w:hAnsi="Times New Roman"/>
                <w:b/>
                <w:sz w:val="20"/>
                <w:szCs w:val="20"/>
              </w:rPr>
              <w:t xml:space="preserve"> </w:t>
            </w:r>
            <w:r w:rsidRPr="00F16431">
              <w:rPr>
                <w:rFonts w:ascii="Times New Roman" w:hAnsi="Times New Roman"/>
                <w:sz w:val="20"/>
                <w:szCs w:val="20"/>
              </w:rPr>
              <w:t xml:space="preserve">МО «Нежновское сельское поселение». </w:t>
            </w:r>
            <w:r w:rsidR="006C53C3" w:rsidRPr="00F16431">
              <w:rPr>
                <w:rFonts w:ascii="Times New Roman" w:hAnsi="Times New Roman"/>
                <w:b/>
                <w:sz w:val="20"/>
                <w:szCs w:val="20"/>
              </w:rPr>
              <w:t xml:space="preserve"> </w:t>
            </w:r>
          </w:p>
          <w:p w:rsidR="002F38DA" w:rsidRPr="006C53C3" w:rsidRDefault="00584421" w:rsidP="008607E7">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5</w:t>
            </w:r>
            <w:r w:rsidR="002F38DA" w:rsidRPr="006C53C3">
              <w:rPr>
                <w:rFonts w:ascii="Times New Roman" w:hAnsi="Times New Roman"/>
                <w:sz w:val="24"/>
                <w:szCs w:val="24"/>
              </w:rPr>
              <w:t xml:space="preserve">. Администрации МО «Нежновское сельское поселение» опубликовать настоящее </w:t>
            </w:r>
            <w:r w:rsidR="006C53C3" w:rsidRPr="006C53C3">
              <w:rPr>
                <w:rFonts w:ascii="Times New Roman" w:hAnsi="Times New Roman"/>
                <w:sz w:val="24"/>
                <w:szCs w:val="24"/>
              </w:rPr>
              <w:t xml:space="preserve">решение в газете «Время», на </w:t>
            </w:r>
            <w:r w:rsidR="002F38DA" w:rsidRPr="006C53C3">
              <w:rPr>
                <w:rFonts w:ascii="Times New Roman" w:hAnsi="Times New Roman"/>
                <w:sz w:val="24"/>
                <w:szCs w:val="24"/>
              </w:rPr>
              <w:t>сайте</w:t>
            </w:r>
            <w:r w:rsidR="00BE3A02" w:rsidRPr="006C53C3">
              <w:rPr>
                <w:rFonts w:ascii="Times New Roman" w:hAnsi="Times New Roman"/>
                <w:sz w:val="24"/>
                <w:szCs w:val="24"/>
              </w:rPr>
              <w:t xml:space="preserve"> ОАО «Газета «Вести» </w:t>
            </w:r>
            <w:r w:rsidR="002F38DA" w:rsidRPr="006C53C3">
              <w:rPr>
                <w:rFonts w:ascii="Times New Roman" w:hAnsi="Times New Roman"/>
                <w:sz w:val="24"/>
                <w:szCs w:val="24"/>
              </w:rPr>
              <w:t>и разместить на официальном сайте муниципального образования «</w:t>
            </w:r>
            <w:r w:rsidR="00BE3A02" w:rsidRPr="006C53C3">
              <w:rPr>
                <w:rFonts w:ascii="Times New Roman" w:hAnsi="Times New Roman"/>
                <w:sz w:val="24"/>
                <w:szCs w:val="24"/>
              </w:rPr>
              <w:t>Нежновское</w:t>
            </w:r>
            <w:r w:rsidR="002F38DA" w:rsidRPr="006C53C3">
              <w:rPr>
                <w:rFonts w:ascii="Times New Roman" w:hAnsi="Times New Roman"/>
                <w:sz w:val="24"/>
                <w:szCs w:val="24"/>
              </w:rPr>
              <w:t xml:space="preserve"> сельское поселение» муниципального образования «Кингисеппский муниципальный район» Ленинградской области» в информационно-телекоммуникационной сети Интернет.</w:t>
            </w:r>
            <w:bookmarkStart w:id="1" w:name="sub_7"/>
            <w:bookmarkEnd w:id="0"/>
          </w:p>
          <w:bookmarkEnd w:id="1"/>
          <w:p w:rsidR="002F38DA" w:rsidRPr="006C53C3" w:rsidRDefault="00584421" w:rsidP="008607E7">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6</w:t>
            </w:r>
            <w:r w:rsidR="002F38DA" w:rsidRPr="006C53C3">
              <w:rPr>
                <w:rFonts w:ascii="Times New Roman" w:hAnsi="Times New Roman"/>
                <w:sz w:val="24"/>
                <w:szCs w:val="24"/>
              </w:rPr>
              <w:t>. Контроль за исполнением настоящего решения оставляю за собой.</w:t>
            </w:r>
          </w:p>
          <w:p w:rsidR="00584421" w:rsidRDefault="00584421" w:rsidP="00584421">
            <w:pPr>
              <w:pStyle w:val="21"/>
              <w:spacing w:after="0" w:line="240" w:lineRule="auto"/>
              <w:jc w:val="both"/>
            </w:pPr>
          </w:p>
          <w:p w:rsidR="00584421" w:rsidRPr="006C53C3" w:rsidRDefault="00584421" w:rsidP="00584421">
            <w:pPr>
              <w:pStyle w:val="21"/>
              <w:spacing w:after="0" w:line="240" w:lineRule="auto"/>
              <w:jc w:val="both"/>
            </w:pPr>
            <w:r>
              <w:t xml:space="preserve"> Глава МО</w:t>
            </w:r>
            <w:r w:rsidRPr="006C53C3">
              <w:t xml:space="preserve"> «Нежновское сельское </w:t>
            </w:r>
            <w:proofErr w:type="gramStart"/>
            <w:r w:rsidRPr="006C53C3">
              <w:t xml:space="preserve">поселение» </w:t>
            </w:r>
            <w:r>
              <w:t xml:space="preserve">  </w:t>
            </w:r>
            <w:proofErr w:type="gramEnd"/>
            <w:r>
              <w:t xml:space="preserve">                         </w:t>
            </w:r>
            <w:r>
              <w:t xml:space="preserve">                         </w:t>
            </w:r>
            <w:r>
              <w:t xml:space="preserve">   </w:t>
            </w:r>
            <w:r w:rsidRPr="006C53C3">
              <w:t>А.В. Богданов</w:t>
            </w:r>
          </w:p>
          <w:p w:rsidR="00EF03B4" w:rsidRPr="006C53C3" w:rsidRDefault="00EF03B4" w:rsidP="008607E7">
            <w:pPr>
              <w:spacing w:after="0" w:line="240" w:lineRule="auto"/>
              <w:rPr>
                <w:rFonts w:ascii="Times New Roman" w:hAnsi="Times New Roman"/>
                <w:sz w:val="24"/>
                <w:szCs w:val="24"/>
              </w:rPr>
            </w:pPr>
          </w:p>
        </w:tc>
      </w:tr>
    </w:tbl>
    <w:p w:rsidR="006C53C3" w:rsidRPr="006C53C3" w:rsidRDefault="006C53C3" w:rsidP="00584421">
      <w:pPr>
        <w:spacing w:after="0" w:line="240" w:lineRule="auto"/>
        <w:rPr>
          <w:rFonts w:ascii="Times New Roman" w:hAnsi="Times New Roman"/>
          <w:sz w:val="24"/>
          <w:szCs w:val="24"/>
        </w:rPr>
      </w:pPr>
    </w:p>
    <w:p w:rsidR="006C53C3" w:rsidRPr="006C53C3" w:rsidRDefault="006C53C3" w:rsidP="00404AFB">
      <w:pPr>
        <w:spacing w:after="0" w:line="240" w:lineRule="auto"/>
        <w:jc w:val="right"/>
        <w:rPr>
          <w:rFonts w:ascii="Times New Roman" w:hAnsi="Times New Roman"/>
          <w:sz w:val="24"/>
          <w:szCs w:val="24"/>
        </w:rPr>
      </w:pPr>
    </w:p>
    <w:p w:rsidR="006C53C3" w:rsidRPr="006C53C3" w:rsidRDefault="006C53C3" w:rsidP="006C53C3">
      <w:pPr>
        <w:spacing w:after="0" w:line="240" w:lineRule="auto"/>
        <w:jc w:val="right"/>
        <w:rPr>
          <w:rFonts w:ascii="Times New Roman" w:hAnsi="Times New Roman"/>
          <w:sz w:val="24"/>
          <w:szCs w:val="24"/>
        </w:rPr>
      </w:pPr>
      <w:r w:rsidRPr="006C53C3">
        <w:rPr>
          <w:rFonts w:ascii="Times New Roman" w:hAnsi="Times New Roman"/>
          <w:sz w:val="24"/>
          <w:szCs w:val="24"/>
        </w:rPr>
        <w:t xml:space="preserve">Приложение № 1 </w:t>
      </w:r>
    </w:p>
    <w:p w:rsidR="006C53C3" w:rsidRPr="006C53C3" w:rsidRDefault="00BE3A02" w:rsidP="006C53C3">
      <w:pPr>
        <w:spacing w:after="0" w:line="240" w:lineRule="auto"/>
        <w:jc w:val="right"/>
        <w:rPr>
          <w:rFonts w:ascii="Times New Roman" w:hAnsi="Times New Roman"/>
          <w:sz w:val="24"/>
          <w:szCs w:val="24"/>
        </w:rPr>
      </w:pPr>
      <w:r w:rsidRPr="006C53C3">
        <w:rPr>
          <w:rFonts w:ascii="Times New Roman" w:hAnsi="Times New Roman"/>
          <w:sz w:val="24"/>
          <w:szCs w:val="24"/>
        </w:rPr>
        <w:t>к решению Совета депутатов</w:t>
      </w:r>
      <w:r w:rsidR="006C53C3" w:rsidRPr="006C53C3">
        <w:rPr>
          <w:rFonts w:ascii="Times New Roman" w:hAnsi="Times New Roman"/>
          <w:sz w:val="24"/>
          <w:szCs w:val="24"/>
        </w:rPr>
        <w:t xml:space="preserve"> </w:t>
      </w:r>
    </w:p>
    <w:p w:rsidR="00BE3A02" w:rsidRPr="006C53C3" w:rsidRDefault="00BE3A02" w:rsidP="00404AFB">
      <w:pPr>
        <w:spacing w:after="0" w:line="240" w:lineRule="auto"/>
        <w:jc w:val="right"/>
        <w:rPr>
          <w:rFonts w:ascii="Times New Roman" w:hAnsi="Times New Roman"/>
          <w:sz w:val="24"/>
          <w:szCs w:val="24"/>
        </w:rPr>
      </w:pPr>
      <w:r w:rsidRPr="006C53C3">
        <w:rPr>
          <w:rFonts w:ascii="Times New Roman" w:hAnsi="Times New Roman"/>
          <w:sz w:val="24"/>
          <w:szCs w:val="24"/>
        </w:rPr>
        <w:t xml:space="preserve">№ </w:t>
      </w:r>
      <w:r w:rsidR="006D106E" w:rsidRPr="006C53C3">
        <w:rPr>
          <w:rFonts w:ascii="Times New Roman" w:hAnsi="Times New Roman"/>
          <w:sz w:val="24"/>
          <w:szCs w:val="24"/>
        </w:rPr>
        <w:t>000</w:t>
      </w:r>
      <w:r w:rsidRPr="006C53C3">
        <w:rPr>
          <w:rFonts w:ascii="Times New Roman" w:hAnsi="Times New Roman"/>
          <w:sz w:val="24"/>
          <w:szCs w:val="24"/>
        </w:rPr>
        <w:t xml:space="preserve"> от   </w:t>
      </w:r>
      <w:r w:rsidR="006D106E" w:rsidRPr="006C53C3">
        <w:rPr>
          <w:rFonts w:ascii="Times New Roman" w:hAnsi="Times New Roman"/>
          <w:sz w:val="24"/>
          <w:szCs w:val="24"/>
        </w:rPr>
        <w:t>000</w:t>
      </w:r>
      <w:r w:rsidR="004A0615" w:rsidRPr="006C53C3">
        <w:rPr>
          <w:rFonts w:ascii="Times New Roman" w:hAnsi="Times New Roman"/>
          <w:sz w:val="24"/>
          <w:szCs w:val="24"/>
        </w:rPr>
        <w:t>.02</w:t>
      </w:r>
      <w:r w:rsidRPr="006C53C3">
        <w:rPr>
          <w:rFonts w:ascii="Times New Roman" w:hAnsi="Times New Roman"/>
          <w:sz w:val="24"/>
          <w:szCs w:val="24"/>
        </w:rPr>
        <w:t>.20</w:t>
      </w:r>
      <w:r w:rsidR="00C63048" w:rsidRPr="006C53C3">
        <w:rPr>
          <w:rFonts w:ascii="Times New Roman" w:hAnsi="Times New Roman"/>
          <w:sz w:val="24"/>
          <w:szCs w:val="24"/>
        </w:rPr>
        <w:t>2</w:t>
      </w:r>
      <w:r w:rsidR="006D106E" w:rsidRPr="006C53C3">
        <w:rPr>
          <w:rFonts w:ascii="Times New Roman" w:hAnsi="Times New Roman"/>
          <w:sz w:val="24"/>
          <w:szCs w:val="24"/>
        </w:rPr>
        <w:t>3</w:t>
      </w:r>
    </w:p>
    <w:p w:rsidR="00BE3A02" w:rsidRPr="006C53C3" w:rsidRDefault="00BE3A02" w:rsidP="00404AFB">
      <w:pPr>
        <w:spacing w:after="0" w:line="240" w:lineRule="auto"/>
        <w:jc w:val="right"/>
        <w:rPr>
          <w:rFonts w:ascii="Times New Roman" w:hAnsi="Times New Roman"/>
          <w:sz w:val="24"/>
          <w:szCs w:val="24"/>
        </w:rPr>
      </w:pPr>
    </w:p>
    <w:p w:rsidR="00BE3A02" w:rsidRPr="006C53C3" w:rsidRDefault="00BE3A02" w:rsidP="00404AFB">
      <w:pPr>
        <w:spacing w:after="0" w:line="240" w:lineRule="auto"/>
        <w:jc w:val="right"/>
        <w:rPr>
          <w:rFonts w:ascii="Times New Roman" w:hAnsi="Times New Roman"/>
          <w:sz w:val="24"/>
          <w:szCs w:val="24"/>
        </w:rPr>
      </w:pPr>
    </w:p>
    <w:p w:rsidR="007C6EA1" w:rsidRPr="006C53C3" w:rsidRDefault="007C6EA1" w:rsidP="002E7963">
      <w:pPr>
        <w:spacing w:line="240" w:lineRule="auto"/>
        <w:jc w:val="right"/>
        <w:rPr>
          <w:rFonts w:ascii="Times New Roman" w:hAnsi="Times New Roman"/>
          <w:sz w:val="24"/>
          <w:szCs w:val="24"/>
        </w:rPr>
      </w:pPr>
    </w:p>
    <w:p w:rsidR="006C53C3" w:rsidRPr="006C53C3" w:rsidRDefault="006C53C3" w:rsidP="006C53C3">
      <w:pPr>
        <w:spacing w:after="0" w:line="240" w:lineRule="auto"/>
        <w:ind w:firstLine="709"/>
        <w:jc w:val="right"/>
        <w:rPr>
          <w:rFonts w:ascii="Times New Roman" w:hAnsi="Times New Roman"/>
          <w:b/>
          <w:bCs/>
          <w:sz w:val="24"/>
          <w:szCs w:val="24"/>
        </w:rPr>
      </w:pPr>
      <w:r w:rsidRPr="006C53C3">
        <w:rPr>
          <w:rFonts w:ascii="Times New Roman" w:hAnsi="Times New Roman"/>
          <w:b/>
          <w:bCs/>
          <w:sz w:val="24"/>
          <w:szCs w:val="24"/>
        </w:rPr>
        <w:t xml:space="preserve">ПРИНЯТ </w:t>
      </w:r>
    </w:p>
    <w:p w:rsidR="006C53C3" w:rsidRPr="006C53C3" w:rsidRDefault="006C53C3" w:rsidP="006C53C3">
      <w:pPr>
        <w:spacing w:after="0" w:line="240" w:lineRule="auto"/>
        <w:ind w:firstLine="709"/>
        <w:jc w:val="right"/>
        <w:rPr>
          <w:rFonts w:ascii="Times New Roman" w:hAnsi="Times New Roman"/>
          <w:bCs/>
          <w:sz w:val="24"/>
          <w:szCs w:val="24"/>
        </w:rPr>
      </w:pPr>
      <w:r w:rsidRPr="006C53C3">
        <w:rPr>
          <w:rFonts w:ascii="Times New Roman" w:hAnsi="Times New Roman"/>
          <w:bCs/>
          <w:sz w:val="24"/>
          <w:szCs w:val="24"/>
        </w:rPr>
        <w:t xml:space="preserve">решением Совета депутатов </w:t>
      </w:r>
    </w:p>
    <w:p w:rsidR="006C53C3" w:rsidRPr="006C53C3" w:rsidRDefault="006C53C3" w:rsidP="006C53C3">
      <w:pPr>
        <w:spacing w:after="0" w:line="240" w:lineRule="auto"/>
        <w:ind w:firstLine="709"/>
        <w:jc w:val="right"/>
        <w:rPr>
          <w:rFonts w:ascii="Times New Roman" w:hAnsi="Times New Roman"/>
          <w:bCs/>
          <w:sz w:val="24"/>
          <w:szCs w:val="24"/>
        </w:rPr>
      </w:pPr>
      <w:r w:rsidRPr="006C53C3">
        <w:rPr>
          <w:rFonts w:ascii="Times New Roman" w:hAnsi="Times New Roman"/>
          <w:bCs/>
          <w:sz w:val="24"/>
          <w:szCs w:val="24"/>
        </w:rPr>
        <w:t xml:space="preserve">муниципального образования </w:t>
      </w:r>
    </w:p>
    <w:p w:rsidR="006C53C3" w:rsidRPr="006C53C3" w:rsidRDefault="006C53C3" w:rsidP="006C53C3">
      <w:pPr>
        <w:spacing w:after="0" w:line="240" w:lineRule="auto"/>
        <w:ind w:firstLine="709"/>
        <w:jc w:val="right"/>
        <w:rPr>
          <w:rFonts w:ascii="Times New Roman" w:hAnsi="Times New Roman"/>
          <w:bCs/>
          <w:sz w:val="24"/>
          <w:szCs w:val="24"/>
        </w:rPr>
      </w:pPr>
      <w:r w:rsidRPr="006C53C3">
        <w:rPr>
          <w:rFonts w:ascii="Times New Roman" w:hAnsi="Times New Roman"/>
          <w:bCs/>
          <w:sz w:val="24"/>
          <w:szCs w:val="24"/>
        </w:rPr>
        <w:t>«Нежновское сельское поселение»</w:t>
      </w:r>
    </w:p>
    <w:p w:rsidR="006C53C3" w:rsidRPr="006C53C3" w:rsidRDefault="006C53C3" w:rsidP="006C53C3">
      <w:pPr>
        <w:spacing w:after="0" w:line="240" w:lineRule="auto"/>
        <w:ind w:firstLine="709"/>
        <w:jc w:val="right"/>
        <w:rPr>
          <w:rFonts w:ascii="Times New Roman" w:hAnsi="Times New Roman"/>
          <w:bCs/>
          <w:sz w:val="24"/>
          <w:szCs w:val="24"/>
        </w:rPr>
      </w:pPr>
      <w:r w:rsidRPr="006C53C3">
        <w:rPr>
          <w:rFonts w:ascii="Times New Roman" w:hAnsi="Times New Roman"/>
          <w:bCs/>
          <w:sz w:val="24"/>
          <w:szCs w:val="24"/>
        </w:rPr>
        <w:t xml:space="preserve">Муниципального образования </w:t>
      </w:r>
    </w:p>
    <w:p w:rsidR="006C53C3" w:rsidRPr="006C53C3" w:rsidRDefault="006C53C3" w:rsidP="006C53C3">
      <w:pPr>
        <w:spacing w:after="0" w:line="240" w:lineRule="auto"/>
        <w:ind w:firstLine="709"/>
        <w:jc w:val="right"/>
        <w:rPr>
          <w:rFonts w:ascii="Times New Roman" w:hAnsi="Times New Roman"/>
          <w:bCs/>
          <w:sz w:val="24"/>
          <w:szCs w:val="24"/>
        </w:rPr>
      </w:pPr>
      <w:r w:rsidRPr="006C53C3">
        <w:rPr>
          <w:rFonts w:ascii="Times New Roman" w:hAnsi="Times New Roman"/>
          <w:bCs/>
          <w:sz w:val="24"/>
          <w:szCs w:val="24"/>
        </w:rPr>
        <w:t>«Кингисеппский муниципальный район»</w:t>
      </w:r>
    </w:p>
    <w:p w:rsidR="006C53C3" w:rsidRPr="006C53C3" w:rsidRDefault="006C53C3" w:rsidP="006C53C3">
      <w:pPr>
        <w:spacing w:after="0" w:line="240" w:lineRule="auto"/>
        <w:ind w:firstLine="709"/>
        <w:jc w:val="right"/>
        <w:rPr>
          <w:rFonts w:ascii="Times New Roman" w:hAnsi="Times New Roman"/>
          <w:bCs/>
          <w:sz w:val="24"/>
          <w:szCs w:val="24"/>
        </w:rPr>
      </w:pPr>
      <w:r w:rsidRPr="006C53C3">
        <w:rPr>
          <w:rFonts w:ascii="Times New Roman" w:hAnsi="Times New Roman"/>
          <w:bCs/>
          <w:sz w:val="24"/>
          <w:szCs w:val="24"/>
        </w:rPr>
        <w:t>Ленинградской области</w:t>
      </w:r>
    </w:p>
    <w:p w:rsidR="006C53C3" w:rsidRPr="006C53C3" w:rsidRDefault="006C53C3" w:rsidP="006C53C3">
      <w:pPr>
        <w:spacing w:after="0" w:line="240" w:lineRule="auto"/>
        <w:ind w:firstLine="709"/>
        <w:jc w:val="right"/>
        <w:rPr>
          <w:rFonts w:ascii="Times New Roman" w:hAnsi="Times New Roman"/>
          <w:bCs/>
          <w:sz w:val="24"/>
          <w:szCs w:val="24"/>
        </w:rPr>
      </w:pPr>
      <w:r w:rsidRPr="006C53C3">
        <w:rPr>
          <w:rFonts w:ascii="Times New Roman" w:hAnsi="Times New Roman"/>
          <w:bCs/>
          <w:sz w:val="24"/>
          <w:szCs w:val="24"/>
        </w:rPr>
        <w:t xml:space="preserve"> от _________№ _____.</w:t>
      </w:r>
    </w:p>
    <w:p w:rsidR="006C53C3" w:rsidRPr="006C53C3" w:rsidRDefault="006C53C3" w:rsidP="006C53C3">
      <w:pPr>
        <w:spacing w:after="0" w:line="240" w:lineRule="auto"/>
        <w:ind w:firstLine="709"/>
        <w:jc w:val="right"/>
        <w:rPr>
          <w:rFonts w:ascii="Times New Roman" w:hAnsi="Times New Roman"/>
          <w:bCs/>
          <w:sz w:val="24"/>
          <w:szCs w:val="24"/>
        </w:rPr>
      </w:pPr>
    </w:p>
    <w:p w:rsidR="006C53C3" w:rsidRPr="006C53C3" w:rsidRDefault="006C53C3" w:rsidP="006C53C3">
      <w:pPr>
        <w:spacing w:after="0" w:line="240" w:lineRule="auto"/>
        <w:ind w:firstLine="709"/>
        <w:jc w:val="right"/>
        <w:rPr>
          <w:rFonts w:ascii="Times New Roman" w:hAnsi="Times New Roman"/>
          <w:bCs/>
          <w:sz w:val="24"/>
          <w:szCs w:val="24"/>
        </w:rPr>
      </w:pPr>
    </w:p>
    <w:p w:rsidR="006C53C3" w:rsidRPr="006C53C3" w:rsidRDefault="006C53C3" w:rsidP="006C53C3">
      <w:pPr>
        <w:spacing w:after="0" w:line="240" w:lineRule="auto"/>
        <w:ind w:firstLine="709"/>
        <w:jc w:val="right"/>
        <w:rPr>
          <w:rFonts w:ascii="Times New Roman" w:hAnsi="Times New Roman"/>
          <w:bCs/>
          <w:sz w:val="24"/>
          <w:szCs w:val="24"/>
        </w:rPr>
      </w:pPr>
      <w:r w:rsidRPr="006C53C3">
        <w:rPr>
          <w:rFonts w:ascii="Times New Roman" w:hAnsi="Times New Roman"/>
          <w:bCs/>
          <w:sz w:val="24"/>
          <w:szCs w:val="24"/>
        </w:rPr>
        <w:t>Глава</w:t>
      </w:r>
    </w:p>
    <w:p w:rsidR="006C53C3" w:rsidRPr="006C53C3" w:rsidRDefault="006C53C3" w:rsidP="006C53C3">
      <w:pPr>
        <w:spacing w:after="0" w:line="240" w:lineRule="auto"/>
        <w:ind w:firstLine="709"/>
        <w:jc w:val="right"/>
        <w:rPr>
          <w:rFonts w:ascii="Times New Roman" w:hAnsi="Times New Roman"/>
          <w:bCs/>
          <w:sz w:val="24"/>
          <w:szCs w:val="24"/>
        </w:rPr>
      </w:pPr>
      <w:r w:rsidRPr="006C53C3">
        <w:rPr>
          <w:rFonts w:ascii="Times New Roman" w:hAnsi="Times New Roman"/>
          <w:bCs/>
          <w:sz w:val="24"/>
          <w:szCs w:val="24"/>
        </w:rPr>
        <w:t xml:space="preserve">муниципального образования </w:t>
      </w:r>
    </w:p>
    <w:p w:rsidR="006C53C3" w:rsidRPr="006C53C3" w:rsidRDefault="006C53C3" w:rsidP="006C53C3">
      <w:pPr>
        <w:spacing w:after="0" w:line="240" w:lineRule="auto"/>
        <w:ind w:firstLine="709"/>
        <w:jc w:val="right"/>
        <w:rPr>
          <w:rFonts w:ascii="Times New Roman" w:hAnsi="Times New Roman"/>
          <w:bCs/>
          <w:sz w:val="24"/>
          <w:szCs w:val="24"/>
        </w:rPr>
      </w:pPr>
      <w:r w:rsidRPr="006C53C3">
        <w:rPr>
          <w:rFonts w:ascii="Times New Roman" w:hAnsi="Times New Roman"/>
          <w:bCs/>
          <w:sz w:val="24"/>
          <w:szCs w:val="24"/>
        </w:rPr>
        <w:t>«Нежновское сельское поселение»</w:t>
      </w:r>
    </w:p>
    <w:p w:rsidR="006C53C3" w:rsidRPr="006C53C3" w:rsidRDefault="006C53C3" w:rsidP="006C53C3">
      <w:pPr>
        <w:spacing w:after="0" w:line="240" w:lineRule="auto"/>
        <w:ind w:firstLine="709"/>
        <w:jc w:val="right"/>
        <w:rPr>
          <w:rFonts w:ascii="Times New Roman" w:hAnsi="Times New Roman"/>
          <w:bCs/>
          <w:sz w:val="24"/>
          <w:szCs w:val="24"/>
        </w:rPr>
      </w:pPr>
      <w:r w:rsidRPr="006C53C3">
        <w:rPr>
          <w:rFonts w:ascii="Times New Roman" w:hAnsi="Times New Roman"/>
          <w:bCs/>
          <w:sz w:val="24"/>
          <w:szCs w:val="24"/>
        </w:rPr>
        <w:t xml:space="preserve">Муниципального образования </w:t>
      </w:r>
    </w:p>
    <w:p w:rsidR="006C53C3" w:rsidRPr="006C53C3" w:rsidRDefault="006C53C3" w:rsidP="006C53C3">
      <w:pPr>
        <w:spacing w:after="0" w:line="240" w:lineRule="auto"/>
        <w:ind w:firstLine="709"/>
        <w:jc w:val="right"/>
        <w:rPr>
          <w:rFonts w:ascii="Times New Roman" w:hAnsi="Times New Roman"/>
          <w:bCs/>
          <w:sz w:val="24"/>
          <w:szCs w:val="24"/>
        </w:rPr>
      </w:pPr>
      <w:r w:rsidRPr="006C53C3">
        <w:rPr>
          <w:rFonts w:ascii="Times New Roman" w:hAnsi="Times New Roman"/>
          <w:bCs/>
          <w:sz w:val="24"/>
          <w:szCs w:val="24"/>
        </w:rPr>
        <w:t>«Кингисеппский муниципальный район»</w:t>
      </w:r>
    </w:p>
    <w:p w:rsidR="006C53C3" w:rsidRPr="006C53C3" w:rsidRDefault="006C53C3" w:rsidP="006C53C3">
      <w:pPr>
        <w:spacing w:after="0" w:line="240" w:lineRule="auto"/>
        <w:ind w:firstLine="709"/>
        <w:jc w:val="right"/>
        <w:rPr>
          <w:rFonts w:ascii="Times New Roman" w:hAnsi="Times New Roman"/>
          <w:bCs/>
          <w:sz w:val="24"/>
          <w:szCs w:val="24"/>
        </w:rPr>
      </w:pPr>
      <w:r w:rsidRPr="006C53C3">
        <w:rPr>
          <w:rFonts w:ascii="Times New Roman" w:hAnsi="Times New Roman"/>
          <w:bCs/>
          <w:sz w:val="24"/>
          <w:szCs w:val="24"/>
        </w:rPr>
        <w:t>Ленинградской области</w:t>
      </w:r>
    </w:p>
    <w:p w:rsidR="006C53C3" w:rsidRPr="006C53C3" w:rsidRDefault="006C53C3" w:rsidP="006C53C3">
      <w:pPr>
        <w:spacing w:after="0" w:line="240" w:lineRule="auto"/>
        <w:ind w:firstLine="709"/>
        <w:jc w:val="right"/>
        <w:rPr>
          <w:rFonts w:ascii="Times New Roman" w:hAnsi="Times New Roman"/>
          <w:bCs/>
          <w:sz w:val="24"/>
          <w:szCs w:val="24"/>
        </w:rPr>
      </w:pPr>
      <w:r w:rsidRPr="006C53C3">
        <w:rPr>
          <w:rFonts w:ascii="Times New Roman" w:hAnsi="Times New Roman"/>
          <w:bCs/>
          <w:sz w:val="24"/>
          <w:szCs w:val="24"/>
        </w:rPr>
        <w:t>Богданов А.В.______________</w:t>
      </w:r>
    </w:p>
    <w:p w:rsidR="006C53C3" w:rsidRPr="006C53C3" w:rsidRDefault="006C53C3" w:rsidP="006C53C3">
      <w:pPr>
        <w:spacing w:after="0" w:line="240" w:lineRule="auto"/>
        <w:ind w:firstLine="709"/>
        <w:jc w:val="right"/>
        <w:rPr>
          <w:rFonts w:ascii="Times New Roman" w:hAnsi="Times New Roman"/>
          <w:bCs/>
          <w:sz w:val="24"/>
          <w:szCs w:val="24"/>
        </w:rPr>
      </w:pPr>
      <w:r w:rsidRPr="006C53C3">
        <w:rPr>
          <w:rFonts w:ascii="Times New Roman" w:hAnsi="Times New Roman"/>
          <w:bCs/>
          <w:sz w:val="24"/>
          <w:szCs w:val="24"/>
        </w:rPr>
        <w:t>(подпись, печать)</w:t>
      </w:r>
      <w:r w:rsidRPr="006C53C3">
        <w:rPr>
          <w:rFonts w:ascii="Times New Roman" w:hAnsi="Times New Roman"/>
          <w:bCs/>
          <w:sz w:val="24"/>
          <w:szCs w:val="24"/>
        </w:rPr>
        <w:tab/>
      </w:r>
    </w:p>
    <w:p w:rsidR="006C53C3" w:rsidRPr="006C53C3" w:rsidRDefault="006C53C3" w:rsidP="006C53C3">
      <w:pPr>
        <w:spacing w:line="240" w:lineRule="auto"/>
        <w:ind w:firstLine="709"/>
        <w:jc w:val="both"/>
        <w:rPr>
          <w:rFonts w:ascii="Times New Roman" w:hAnsi="Times New Roman"/>
          <w:b/>
          <w:bCs/>
          <w:sz w:val="24"/>
          <w:szCs w:val="24"/>
        </w:rPr>
      </w:pPr>
    </w:p>
    <w:p w:rsidR="006C53C3" w:rsidRPr="006C53C3" w:rsidRDefault="006C53C3" w:rsidP="006C53C3">
      <w:pPr>
        <w:spacing w:line="240" w:lineRule="auto"/>
        <w:ind w:firstLine="709"/>
        <w:jc w:val="both"/>
        <w:rPr>
          <w:rFonts w:ascii="Times New Roman" w:hAnsi="Times New Roman"/>
          <w:b/>
          <w:bCs/>
          <w:sz w:val="24"/>
          <w:szCs w:val="24"/>
        </w:rPr>
      </w:pPr>
    </w:p>
    <w:p w:rsidR="006C53C3" w:rsidRPr="006C53C3" w:rsidRDefault="006C53C3" w:rsidP="006C53C3">
      <w:pPr>
        <w:spacing w:line="240" w:lineRule="auto"/>
        <w:ind w:firstLine="709"/>
        <w:jc w:val="both"/>
        <w:rPr>
          <w:rFonts w:ascii="Times New Roman" w:hAnsi="Times New Roman"/>
          <w:b/>
          <w:bCs/>
          <w:sz w:val="24"/>
          <w:szCs w:val="24"/>
        </w:rPr>
      </w:pPr>
    </w:p>
    <w:p w:rsidR="006C53C3" w:rsidRPr="006C53C3" w:rsidRDefault="006C53C3" w:rsidP="006C53C3">
      <w:pPr>
        <w:spacing w:after="0" w:line="240" w:lineRule="auto"/>
        <w:jc w:val="center"/>
        <w:rPr>
          <w:rFonts w:ascii="Times New Roman" w:hAnsi="Times New Roman"/>
          <w:b/>
          <w:bCs/>
          <w:sz w:val="24"/>
          <w:szCs w:val="24"/>
        </w:rPr>
      </w:pPr>
      <w:r w:rsidRPr="006C53C3">
        <w:rPr>
          <w:rFonts w:ascii="Times New Roman" w:hAnsi="Times New Roman"/>
          <w:b/>
          <w:bCs/>
          <w:sz w:val="24"/>
          <w:szCs w:val="24"/>
        </w:rPr>
        <w:t>УСТАВ</w:t>
      </w:r>
    </w:p>
    <w:p w:rsidR="006C53C3" w:rsidRPr="006C53C3" w:rsidRDefault="006C53C3" w:rsidP="006C53C3">
      <w:pPr>
        <w:spacing w:after="0" w:line="240" w:lineRule="auto"/>
        <w:jc w:val="center"/>
        <w:rPr>
          <w:rFonts w:ascii="Times New Roman" w:hAnsi="Times New Roman"/>
          <w:b/>
          <w:bCs/>
          <w:sz w:val="24"/>
          <w:szCs w:val="24"/>
        </w:rPr>
      </w:pPr>
      <w:r w:rsidRPr="006C53C3">
        <w:rPr>
          <w:rFonts w:ascii="Times New Roman" w:hAnsi="Times New Roman"/>
          <w:b/>
          <w:bCs/>
          <w:sz w:val="24"/>
          <w:szCs w:val="24"/>
        </w:rPr>
        <w:t>НЕЖНОВСКОГО СЕЛЬСКОГО ПОСЕЛЕНИЯ</w:t>
      </w:r>
    </w:p>
    <w:p w:rsidR="006C53C3" w:rsidRPr="006C53C3" w:rsidRDefault="006C53C3" w:rsidP="006C53C3">
      <w:pPr>
        <w:spacing w:after="0" w:line="240" w:lineRule="auto"/>
        <w:jc w:val="center"/>
        <w:rPr>
          <w:rFonts w:ascii="Times New Roman" w:hAnsi="Times New Roman"/>
          <w:b/>
          <w:bCs/>
          <w:sz w:val="24"/>
          <w:szCs w:val="24"/>
        </w:rPr>
      </w:pPr>
      <w:r w:rsidRPr="006C53C3">
        <w:rPr>
          <w:rFonts w:ascii="Times New Roman" w:hAnsi="Times New Roman"/>
          <w:b/>
          <w:bCs/>
          <w:sz w:val="24"/>
          <w:szCs w:val="24"/>
        </w:rPr>
        <w:t>КИНГИСЕППСКОГО МУНИЦИПАЛЬНОГО РАЙОНА</w:t>
      </w:r>
    </w:p>
    <w:p w:rsidR="006C53C3" w:rsidRPr="006C53C3" w:rsidRDefault="006C53C3" w:rsidP="006C53C3">
      <w:pPr>
        <w:spacing w:after="0" w:line="240" w:lineRule="auto"/>
        <w:jc w:val="center"/>
        <w:rPr>
          <w:rFonts w:ascii="Times New Roman" w:hAnsi="Times New Roman"/>
          <w:b/>
          <w:bCs/>
          <w:sz w:val="24"/>
          <w:szCs w:val="24"/>
        </w:rPr>
      </w:pPr>
      <w:r w:rsidRPr="006C53C3">
        <w:rPr>
          <w:rFonts w:ascii="Times New Roman" w:hAnsi="Times New Roman"/>
          <w:b/>
          <w:bCs/>
          <w:sz w:val="24"/>
          <w:szCs w:val="24"/>
        </w:rPr>
        <w:t>ЛЕНИНГРАДСКОЙ ОБЛАСТИ</w:t>
      </w:r>
    </w:p>
    <w:p w:rsidR="006C53C3" w:rsidRPr="006C53C3" w:rsidRDefault="006C53C3" w:rsidP="006C53C3">
      <w:pPr>
        <w:spacing w:line="240" w:lineRule="auto"/>
        <w:ind w:firstLine="709"/>
        <w:jc w:val="both"/>
        <w:rPr>
          <w:rFonts w:ascii="Times New Roman" w:hAnsi="Times New Roman"/>
          <w:b/>
          <w:sz w:val="24"/>
          <w:szCs w:val="24"/>
        </w:rPr>
      </w:pPr>
    </w:p>
    <w:p w:rsidR="006C53C3" w:rsidRPr="006C53C3" w:rsidRDefault="006C53C3" w:rsidP="006C53C3">
      <w:pPr>
        <w:spacing w:line="240" w:lineRule="auto"/>
        <w:ind w:firstLine="709"/>
        <w:jc w:val="both"/>
        <w:rPr>
          <w:rFonts w:ascii="Times New Roman" w:hAnsi="Times New Roman"/>
          <w:b/>
          <w:sz w:val="24"/>
          <w:szCs w:val="24"/>
        </w:rPr>
      </w:pPr>
    </w:p>
    <w:p w:rsidR="006C53C3" w:rsidRPr="006C53C3" w:rsidRDefault="006C53C3" w:rsidP="006C53C3">
      <w:pPr>
        <w:spacing w:line="240" w:lineRule="auto"/>
        <w:ind w:firstLine="709"/>
        <w:jc w:val="both"/>
        <w:rPr>
          <w:rFonts w:ascii="Times New Roman" w:hAnsi="Times New Roman"/>
          <w:b/>
          <w:sz w:val="24"/>
          <w:szCs w:val="24"/>
        </w:rPr>
      </w:pPr>
    </w:p>
    <w:p w:rsidR="006C53C3" w:rsidRPr="006C53C3" w:rsidRDefault="006C53C3" w:rsidP="006C53C3">
      <w:pPr>
        <w:spacing w:line="240" w:lineRule="auto"/>
        <w:ind w:firstLine="709"/>
        <w:jc w:val="both"/>
        <w:rPr>
          <w:rFonts w:ascii="Times New Roman" w:hAnsi="Times New Roman"/>
          <w:b/>
          <w:sz w:val="24"/>
          <w:szCs w:val="24"/>
        </w:rPr>
      </w:pPr>
    </w:p>
    <w:p w:rsidR="006C53C3" w:rsidRPr="006C53C3" w:rsidRDefault="006C53C3" w:rsidP="006C53C3">
      <w:pPr>
        <w:spacing w:line="240" w:lineRule="auto"/>
        <w:jc w:val="both"/>
        <w:rPr>
          <w:sz w:val="24"/>
          <w:szCs w:val="24"/>
        </w:rPr>
      </w:pPr>
    </w:p>
    <w:p w:rsidR="00F16431" w:rsidRDefault="00584421" w:rsidP="00584421">
      <w:pPr>
        <w:spacing w:line="240" w:lineRule="auto"/>
        <w:rPr>
          <w:sz w:val="24"/>
          <w:szCs w:val="24"/>
        </w:rPr>
      </w:pPr>
      <w:r>
        <w:rPr>
          <w:sz w:val="24"/>
          <w:szCs w:val="24"/>
        </w:rPr>
        <w:t xml:space="preserve">                                                </w:t>
      </w:r>
    </w:p>
    <w:p w:rsidR="00F16431" w:rsidRDefault="00F16431" w:rsidP="00584421">
      <w:pPr>
        <w:spacing w:line="240" w:lineRule="auto"/>
        <w:rPr>
          <w:sz w:val="24"/>
          <w:szCs w:val="24"/>
        </w:rPr>
      </w:pPr>
    </w:p>
    <w:p w:rsidR="00F16431" w:rsidRDefault="00F16431" w:rsidP="00584421">
      <w:pPr>
        <w:spacing w:line="240" w:lineRule="auto"/>
        <w:rPr>
          <w:sz w:val="24"/>
          <w:szCs w:val="24"/>
        </w:rPr>
      </w:pPr>
    </w:p>
    <w:p w:rsidR="00F16431" w:rsidRDefault="00F16431" w:rsidP="00584421">
      <w:pPr>
        <w:spacing w:line="240" w:lineRule="auto"/>
        <w:rPr>
          <w:sz w:val="24"/>
          <w:szCs w:val="24"/>
        </w:rPr>
      </w:pPr>
    </w:p>
    <w:p w:rsidR="006C53C3" w:rsidRPr="006C53C3" w:rsidRDefault="00F16431" w:rsidP="00584421">
      <w:pPr>
        <w:spacing w:line="240" w:lineRule="auto"/>
        <w:rPr>
          <w:rFonts w:ascii="Times New Roman" w:hAnsi="Times New Roman"/>
          <w:b/>
          <w:sz w:val="24"/>
          <w:szCs w:val="24"/>
        </w:rPr>
      </w:pPr>
      <w:r>
        <w:rPr>
          <w:sz w:val="24"/>
          <w:szCs w:val="24"/>
        </w:rPr>
        <w:t xml:space="preserve">                                                           </w:t>
      </w:r>
      <w:r w:rsidR="00584421">
        <w:rPr>
          <w:sz w:val="24"/>
          <w:szCs w:val="24"/>
        </w:rPr>
        <w:t xml:space="preserve">      </w:t>
      </w:r>
      <w:r w:rsidR="006C53C3" w:rsidRPr="006C53C3">
        <w:rPr>
          <w:rFonts w:ascii="Times New Roman" w:hAnsi="Times New Roman"/>
          <w:b/>
          <w:sz w:val="24"/>
          <w:szCs w:val="24"/>
        </w:rPr>
        <w:t>Ленинградская область</w:t>
      </w:r>
    </w:p>
    <w:p w:rsidR="00584421" w:rsidRDefault="00584421" w:rsidP="006C53C3">
      <w:pPr>
        <w:spacing w:after="0" w:line="240" w:lineRule="auto"/>
        <w:ind w:firstLine="709"/>
        <w:jc w:val="both"/>
        <w:rPr>
          <w:rFonts w:ascii="Times New Roman" w:hAnsi="Times New Roman"/>
          <w:bCs/>
          <w:sz w:val="24"/>
          <w:szCs w:val="24"/>
        </w:rPr>
      </w:pPr>
    </w:p>
    <w:p w:rsidR="00584421" w:rsidRDefault="00584421" w:rsidP="006C53C3">
      <w:pPr>
        <w:spacing w:after="0" w:line="240" w:lineRule="auto"/>
        <w:ind w:firstLine="709"/>
        <w:jc w:val="both"/>
        <w:rPr>
          <w:rFonts w:ascii="Times New Roman" w:hAnsi="Times New Roman"/>
          <w:bCs/>
          <w:sz w:val="24"/>
          <w:szCs w:val="24"/>
        </w:rPr>
      </w:pPr>
    </w:p>
    <w:p w:rsidR="00584421" w:rsidRDefault="00584421" w:rsidP="006C53C3">
      <w:pPr>
        <w:spacing w:after="0" w:line="240" w:lineRule="auto"/>
        <w:ind w:firstLine="709"/>
        <w:jc w:val="both"/>
        <w:rPr>
          <w:rFonts w:ascii="Times New Roman" w:hAnsi="Times New Roman"/>
          <w:bCs/>
          <w:sz w:val="24"/>
          <w:szCs w:val="24"/>
        </w:rPr>
      </w:pPr>
    </w:p>
    <w:p w:rsidR="00584421" w:rsidRDefault="00584421" w:rsidP="00F16431">
      <w:pPr>
        <w:spacing w:after="0" w:line="240" w:lineRule="auto"/>
        <w:jc w:val="both"/>
        <w:rPr>
          <w:rFonts w:ascii="Times New Roman" w:hAnsi="Times New Roman"/>
          <w:bCs/>
          <w:sz w:val="24"/>
          <w:szCs w:val="24"/>
        </w:rPr>
      </w:pPr>
      <w:bookmarkStart w:id="2" w:name="_GoBack"/>
      <w:bookmarkEnd w:id="2"/>
    </w:p>
    <w:p w:rsidR="00584421" w:rsidRDefault="00584421" w:rsidP="006C53C3">
      <w:pPr>
        <w:spacing w:after="0" w:line="240" w:lineRule="auto"/>
        <w:ind w:firstLine="709"/>
        <w:jc w:val="both"/>
        <w:rPr>
          <w:rFonts w:ascii="Times New Roman" w:hAnsi="Times New Roman"/>
          <w:bCs/>
          <w:sz w:val="24"/>
          <w:szCs w:val="24"/>
        </w:rPr>
      </w:pPr>
    </w:p>
    <w:p w:rsidR="00584421" w:rsidRDefault="00584421" w:rsidP="006C53C3">
      <w:pPr>
        <w:spacing w:after="0" w:line="240" w:lineRule="auto"/>
        <w:ind w:firstLine="709"/>
        <w:jc w:val="both"/>
        <w:rPr>
          <w:rFonts w:ascii="Times New Roman" w:hAnsi="Times New Roman"/>
          <w:bCs/>
          <w:sz w:val="24"/>
          <w:szCs w:val="24"/>
        </w:rPr>
      </w:pPr>
    </w:p>
    <w:p w:rsidR="00584421" w:rsidRDefault="00584421" w:rsidP="006C53C3">
      <w:pPr>
        <w:spacing w:after="0" w:line="240" w:lineRule="auto"/>
        <w:ind w:firstLine="709"/>
        <w:jc w:val="both"/>
        <w:rPr>
          <w:rFonts w:ascii="Times New Roman" w:hAnsi="Times New Roman"/>
          <w:bCs/>
          <w:sz w:val="24"/>
          <w:szCs w:val="24"/>
        </w:rPr>
      </w:pPr>
    </w:p>
    <w:p w:rsidR="006C53C3" w:rsidRPr="006C53C3" w:rsidRDefault="006C53C3" w:rsidP="006C53C3">
      <w:pPr>
        <w:spacing w:after="0" w:line="240" w:lineRule="auto"/>
        <w:ind w:firstLine="709"/>
        <w:jc w:val="both"/>
        <w:rPr>
          <w:rFonts w:ascii="Times New Roman" w:hAnsi="Times New Roman"/>
          <w:b/>
          <w:sz w:val="24"/>
          <w:szCs w:val="24"/>
        </w:rPr>
      </w:pPr>
      <w:r w:rsidRPr="006C53C3">
        <w:rPr>
          <w:rFonts w:ascii="Times New Roman" w:hAnsi="Times New Roman"/>
          <w:bCs/>
          <w:sz w:val="24"/>
          <w:szCs w:val="24"/>
        </w:rPr>
        <w:t>Настоящий Устав Нежновского сельского поселения Кингисеппского муниципального района Ленинградской области (далее – Устав Нежновского сельского поселения, Устав) в соответствии с Конституцией Российской Федерации, федеральными законами Российской Федерации, Уставом Ленинградской области и законами Ленинградской области устанавливает общие правовые, организационные и экономические принципы организации местного самоуправления, порядок организации местного самоуправления на территории Нежновского сельского поселения Кингисеппского муниципального района Ленинградской области, исходя из интересов населения муниципального образования, его исторических и иных местных традиций, определяет государственные гарантии его осуществления.</w:t>
      </w:r>
    </w:p>
    <w:p w:rsidR="006C53C3" w:rsidRPr="006C53C3" w:rsidRDefault="006C53C3" w:rsidP="006C53C3">
      <w:pPr>
        <w:spacing w:after="0" w:line="240" w:lineRule="auto"/>
        <w:ind w:firstLine="709"/>
        <w:jc w:val="both"/>
        <w:rPr>
          <w:rFonts w:ascii="Times New Roman" w:hAnsi="Times New Roman"/>
          <w:b/>
          <w:bCs/>
          <w:sz w:val="24"/>
          <w:szCs w:val="24"/>
        </w:rPr>
      </w:pPr>
      <w:r w:rsidRPr="006C53C3">
        <w:rPr>
          <w:rFonts w:ascii="Times New Roman" w:hAnsi="Times New Roman"/>
          <w:sz w:val="24"/>
          <w:szCs w:val="24"/>
        </w:rPr>
        <w:t>В настоящем Уставе понятия и термины используются в значениях, определенных Федеральным законом от 06.10.2003 №131-ФЗ «Об общих принципах организации местного самоуправления в Российской Федерации» (далее – Федеральный закон № 131-ФЗ).</w:t>
      </w:r>
    </w:p>
    <w:p w:rsidR="006C53C3" w:rsidRPr="006C53C3" w:rsidRDefault="006C53C3" w:rsidP="006C53C3">
      <w:pPr>
        <w:spacing w:after="0" w:line="240" w:lineRule="auto"/>
        <w:ind w:firstLine="709"/>
        <w:jc w:val="both"/>
        <w:rPr>
          <w:rFonts w:ascii="Times New Roman" w:hAnsi="Times New Roman"/>
          <w:b/>
          <w:bCs/>
          <w:sz w:val="24"/>
          <w:szCs w:val="24"/>
        </w:rPr>
      </w:pPr>
    </w:p>
    <w:p w:rsidR="006C53C3" w:rsidRPr="006C53C3" w:rsidRDefault="006C53C3" w:rsidP="006C53C3">
      <w:pPr>
        <w:spacing w:after="0" w:line="240" w:lineRule="auto"/>
        <w:ind w:firstLine="709"/>
        <w:jc w:val="both"/>
        <w:rPr>
          <w:rFonts w:ascii="Times New Roman" w:hAnsi="Times New Roman"/>
          <w:b/>
          <w:bCs/>
          <w:sz w:val="24"/>
          <w:szCs w:val="24"/>
        </w:rPr>
      </w:pPr>
    </w:p>
    <w:p w:rsidR="006C53C3" w:rsidRPr="006C53C3" w:rsidRDefault="006C53C3" w:rsidP="006C53C3">
      <w:pPr>
        <w:spacing w:after="0" w:line="240" w:lineRule="auto"/>
        <w:ind w:firstLine="709"/>
        <w:jc w:val="both"/>
        <w:rPr>
          <w:rFonts w:ascii="Times New Roman" w:hAnsi="Times New Roman"/>
          <w:b/>
          <w:bCs/>
          <w:sz w:val="24"/>
          <w:szCs w:val="24"/>
        </w:rPr>
      </w:pPr>
      <w:r w:rsidRPr="006C53C3">
        <w:rPr>
          <w:rFonts w:ascii="Times New Roman" w:hAnsi="Times New Roman"/>
          <w:b/>
          <w:bCs/>
          <w:sz w:val="24"/>
          <w:szCs w:val="24"/>
        </w:rPr>
        <w:t>Глава 1. ОБЩИЕ ПОЛОЖЕНИЯ</w:t>
      </w:r>
    </w:p>
    <w:p w:rsidR="006C53C3" w:rsidRPr="006C53C3" w:rsidRDefault="006C53C3" w:rsidP="006C53C3">
      <w:pPr>
        <w:spacing w:after="0" w:line="240" w:lineRule="auto"/>
        <w:ind w:firstLine="709"/>
        <w:jc w:val="both"/>
        <w:rPr>
          <w:rFonts w:ascii="Times New Roman" w:hAnsi="Times New Roman"/>
          <w:b/>
          <w:bCs/>
          <w:sz w:val="24"/>
          <w:szCs w:val="24"/>
        </w:rPr>
      </w:pPr>
    </w:p>
    <w:p w:rsidR="006C53C3" w:rsidRPr="006C53C3" w:rsidRDefault="006C53C3" w:rsidP="006C53C3">
      <w:pPr>
        <w:spacing w:after="0" w:line="240" w:lineRule="auto"/>
        <w:ind w:firstLine="709"/>
        <w:jc w:val="both"/>
        <w:rPr>
          <w:rFonts w:ascii="Times New Roman" w:hAnsi="Times New Roman"/>
          <w:b/>
          <w:bCs/>
          <w:sz w:val="24"/>
          <w:szCs w:val="24"/>
        </w:rPr>
      </w:pPr>
      <w:r w:rsidRPr="006C53C3">
        <w:rPr>
          <w:rFonts w:ascii="Times New Roman" w:hAnsi="Times New Roman"/>
          <w:b/>
          <w:bCs/>
          <w:sz w:val="24"/>
          <w:szCs w:val="24"/>
        </w:rPr>
        <w:t>Статья 1. Наименование и статус муниципального образования</w:t>
      </w:r>
    </w:p>
    <w:p w:rsidR="006C53C3" w:rsidRPr="006C53C3" w:rsidRDefault="006C53C3" w:rsidP="006C53C3">
      <w:pPr>
        <w:spacing w:after="0" w:line="240" w:lineRule="auto"/>
        <w:ind w:firstLine="709"/>
        <w:jc w:val="both"/>
        <w:rPr>
          <w:rFonts w:ascii="Times New Roman" w:hAnsi="Times New Roman"/>
          <w:b/>
          <w:bCs/>
          <w:sz w:val="24"/>
          <w:szCs w:val="24"/>
        </w:rPr>
      </w:pPr>
    </w:p>
    <w:p w:rsidR="006C53C3" w:rsidRPr="002E3B1E" w:rsidRDefault="006C53C3" w:rsidP="006C53C3">
      <w:pPr>
        <w:pStyle w:val="a4"/>
        <w:numPr>
          <w:ilvl w:val="0"/>
          <w:numId w:val="29"/>
        </w:numPr>
        <w:tabs>
          <w:tab w:val="left" w:pos="993"/>
        </w:tabs>
        <w:autoSpaceDE w:val="0"/>
        <w:autoSpaceDN w:val="0"/>
        <w:adjustRightInd w:val="0"/>
        <w:spacing w:after="0" w:line="240" w:lineRule="auto"/>
        <w:ind w:left="0" w:firstLine="567"/>
        <w:jc w:val="both"/>
        <w:rPr>
          <w:rFonts w:ascii="Times New Roman" w:hAnsi="Times New Roman"/>
          <w:bCs/>
          <w:sz w:val="24"/>
          <w:szCs w:val="24"/>
        </w:rPr>
      </w:pPr>
      <w:r w:rsidRPr="002E3B1E">
        <w:rPr>
          <w:rFonts w:ascii="Times New Roman" w:hAnsi="Times New Roman"/>
          <w:sz w:val="24"/>
          <w:szCs w:val="24"/>
        </w:rPr>
        <w:t>Настоящим Уставом приводится в соответствие с требованиями статьи 9.1 Федерального закона №131-ФЗ наименование муниципального образования.</w:t>
      </w:r>
    </w:p>
    <w:p w:rsidR="006C53C3" w:rsidRPr="002E3B1E" w:rsidRDefault="006C53C3" w:rsidP="006C53C3">
      <w:pPr>
        <w:pStyle w:val="a4"/>
        <w:numPr>
          <w:ilvl w:val="0"/>
          <w:numId w:val="29"/>
        </w:numPr>
        <w:tabs>
          <w:tab w:val="left" w:pos="993"/>
        </w:tabs>
        <w:autoSpaceDE w:val="0"/>
        <w:autoSpaceDN w:val="0"/>
        <w:adjustRightInd w:val="0"/>
        <w:spacing w:after="0" w:line="240" w:lineRule="auto"/>
        <w:ind w:left="0" w:firstLine="567"/>
        <w:jc w:val="both"/>
        <w:rPr>
          <w:rFonts w:ascii="Times New Roman" w:hAnsi="Times New Roman"/>
          <w:bCs/>
          <w:sz w:val="24"/>
          <w:szCs w:val="24"/>
        </w:rPr>
      </w:pPr>
      <w:r w:rsidRPr="002E3B1E">
        <w:rPr>
          <w:rFonts w:ascii="Times New Roman" w:hAnsi="Times New Roman"/>
          <w:bCs/>
          <w:sz w:val="24"/>
          <w:szCs w:val="24"/>
        </w:rPr>
        <w:t xml:space="preserve">Полное официальное наименование муниципального образования – Нежновское сельское поселение Кингисеппского муниципального района Ленинградской области (далее по тексту - муниципальное образование, поселение). </w:t>
      </w:r>
    </w:p>
    <w:p w:rsidR="006C53C3" w:rsidRPr="002E3B1E" w:rsidRDefault="006C53C3" w:rsidP="006C53C3">
      <w:pPr>
        <w:tabs>
          <w:tab w:val="left" w:pos="993"/>
        </w:tabs>
        <w:spacing w:after="0" w:line="240" w:lineRule="auto"/>
        <w:jc w:val="both"/>
        <w:rPr>
          <w:rFonts w:ascii="Times New Roman" w:hAnsi="Times New Roman"/>
          <w:bCs/>
          <w:sz w:val="24"/>
          <w:szCs w:val="24"/>
        </w:rPr>
      </w:pPr>
      <w:r w:rsidRPr="006C53C3">
        <w:rPr>
          <w:bCs/>
          <w:sz w:val="24"/>
          <w:szCs w:val="24"/>
        </w:rPr>
        <w:tab/>
      </w:r>
      <w:r w:rsidRPr="006C53C3">
        <w:rPr>
          <w:rFonts w:ascii="Times New Roman" w:hAnsi="Times New Roman"/>
          <w:bCs/>
          <w:sz w:val="24"/>
          <w:szCs w:val="24"/>
        </w:rPr>
        <w:t xml:space="preserve">До вступления в силу настоящего Устава полное официальное наименование - </w:t>
      </w:r>
      <w:r w:rsidRPr="006C53C3">
        <w:rPr>
          <w:rFonts w:ascii="Times New Roman" w:hAnsi="Times New Roman"/>
          <w:sz w:val="24"/>
          <w:szCs w:val="24"/>
        </w:rPr>
        <w:t xml:space="preserve">муниципальное образование «Нежновское сельское поселение» муниципального </w:t>
      </w:r>
      <w:r w:rsidRPr="002E3B1E">
        <w:rPr>
          <w:rFonts w:ascii="Times New Roman" w:hAnsi="Times New Roman"/>
          <w:sz w:val="24"/>
          <w:szCs w:val="24"/>
        </w:rPr>
        <w:t>образования «Кингисеппский муниципальный район» Ленинградской области.</w:t>
      </w:r>
    </w:p>
    <w:p w:rsidR="006C53C3" w:rsidRPr="002E3B1E" w:rsidRDefault="006C53C3" w:rsidP="006C53C3">
      <w:pPr>
        <w:pStyle w:val="a4"/>
        <w:numPr>
          <w:ilvl w:val="0"/>
          <w:numId w:val="29"/>
        </w:numPr>
        <w:tabs>
          <w:tab w:val="left" w:pos="993"/>
        </w:tabs>
        <w:autoSpaceDE w:val="0"/>
        <w:autoSpaceDN w:val="0"/>
        <w:adjustRightInd w:val="0"/>
        <w:spacing w:after="0" w:line="240" w:lineRule="auto"/>
        <w:ind w:left="0" w:firstLine="567"/>
        <w:jc w:val="both"/>
        <w:rPr>
          <w:rFonts w:ascii="Times New Roman" w:hAnsi="Times New Roman"/>
          <w:bCs/>
          <w:sz w:val="24"/>
          <w:szCs w:val="24"/>
        </w:rPr>
      </w:pPr>
      <w:r w:rsidRPr="002E3B1E">
        <w:rPr>
          <w:rFonts w:ascii="Times New Roman" w:hAnsi="Times New Roman"/>
          <w:bCs/>
          <w:sz w:val="24"/>
          <w:szCs w:val="24"/>
        </w:rPr>
        <w:t xml:space="preserve">Сокращенное наименование муниципального образования - Нежновское сельское поселение. </w:t>
      </w:r>
    </w:p>
    <w:p w:rsidR="006C53C3" w:rsidRPr="002E3B1E" w:rsidRDefault="006C53C3" w:rsidP="006C53C3">
      <w:pPr>
        <w:tabs>
          <w:tab w:val="left" w:pos="993"/>
        </w:tabs>
        <w:spacing w:after="0" w:line="240" w:lineRule="auto"/>
        <w:rPr>
          <w:rFonts w:ascii="Times New Roman" w:hAnsi="Times New Roman"/>
          <w:bCs/>
          <w:sz w:val="24"/>
          <w:szCs w:val="24"/>
        </w:rPr>
      </w:pPr>
      <w:r w:rsidRPr="002E3B1E">
        <w:rPr>
          <w:rFonts w:ascii="Times New Roman" w:hAnsi="Times New Roman"/>
          <w:bCs/>
          <w:sz w:val="24"/>
          <w:szCs w:val="24"/>
        </w:rPr>
        <w:tab/>
        <w:t xml:space="preserve">До вступления в силу настоящего Устава сокращенное наименование - </w:t>
      </w:r>
      <w:r w:rsidRPr="002E3B1E">
        <w:rPr>
          <w:rFonts w:ascii="Times New Roman" w:hAnsi="Times New Roman"/>
          <w:sz w:val="24"/>
          <w:szCs w:val="24"/>
        </w:rPr>
        <w:t>МО «Нежновское сельское поселение».</w:t>
      </w:r>
    </w:p>
    <w:p w:rsidR="006C53C3" w:rsidRPr="002E3B1E" w:rsidRDefault="006C53C3" w:rsidP="006C53C3">
      <w:pPr>
        <w:pStyle w:val="a4"/>
        <w:numPr>
          <w:ilvl w:val="0"/>
          <w:numId w:val="29"/>
        </w:numPr>
        <w:tabs>
          <w:tab w:val="left" w:pos="0"/>
          <w:tab w:val="left" w:pos="993"/>
        </w:tabs>
        <w:autoSpaceDE w:val="0"/>
        <w:autoSpaceDN w:val="0"/>
        <w:adjustRightInd w:val="0"/>
        <w:spacing w:after="0" w:line="240" w:lineRule="auto"/>
        <w:ind w:left="0" w:firstLine="567"/>
        <w:jc w:val="both"/>
        <w:rPr>
          <w:rFonts w:ascii="Times New Roman" w:hAnsi="Times New Roman"/>
          <w:bCs/>
          <w:sz w:val="24"/>
          <w:szCs w:val="24"/>
        </w:rPr>
      </w:pPr>
      <w:r w:rsidRPr="002E3B1E">
        <w:rPr>
          <w:rFonts w:ascii="Times New Roman" w:hAnsi="Times New Roman"/>
          <w:sz w:val="24"/>
          <w:szCs w:val="24"/>
        </w:rPr>
        <w:t>Полное и сокращенное наименования муниципального образования для применения в муниципальных правовых актах и документах равнозначны.</w:t>
      </w:r>
    </w:p>
    <w:p w:rsidR="006C53C3" w:rsidRPr="006C53C3" w:rsidRDefault="006C53C3" w:rsidP="006C53C3">
      <w:pPr>
        <w:tabs>
          <w:tab w:val="left" w:pos="0"/>
          <w:tab w:val="left" w:pos="993"/>
        </w:tabs>
        <w:spacing w:after="0" w:line="240" w:lineRule="auto"/>
        <w:jc w:val="both"/>
        <w:rPr>
          <w:rFonts w:ascii="Times New Roman" w:hAnsi="Times New Roman"/>
          <w:bCs/>
          <w:sz w:val="24"/>
          <w:szCs w:val="24"/>
        </w:rPr>
      </w:pPr>
      <w:r w:rsidRPr="006C53C3">
        <w:rPr>
          <w:sz w:val="24"/>
          <w:szCs w:val="24"/>
        </w:rPr>
        <w:tab/>
        <w:t xml:space="preserve"> </w:t>
      </w:r>
      <w:r w:rsidRPr="006C53C3">
        <w:rPr>
          <w:rFonts w:ascii="Times New Roman" w:hAnsi="Times New Roman"/>
          <w:bCs/>
          <w:sz w:val="24"/>
          <w:szCs w:val="24"/>
        </w:rPr>
        <w:t xml:space="preserve">Допускается использование сокращенной формы наименования </w:t>
      </w:r>
      <w:r w:rsidRPr="006C53C3">
        <w:rPr>
          <w:rFonts w:ascii="Times New Roman" w:hAnsi="Times New Roman"/>
          <w:sz w:val="24"/>
          <w:szCs w:val="24"/>
        </w:rPr>
        <w:t>муниципального образования</w:t>
      </w:r>
      <w:r w:rsidRPr="006C53C3">
        <w:rPr>
          <w:rFonts w:ascii="Times New Roman" w:hAnsi="Times New Roman"/>
          <w:bCs/>
          <w:sz w:val="24"/>
          <w:szCs w:val="24"/>
        </w:rPr>
        <w:t xml:space="preserve"> в официальных символах </w:t>
      </w:r>
      <w:r w:rsidRPr="006C53C3">
        <w:rPr>
          <w:rFonts w:ascii="Times New Roman" w:hAnsi="Times New Roman"/>
          <w:sz w:val="24"/>
          <w:szCs w:val="24"/>
        </w:rPr>
        <w:t>Нежновского сельского поселения</w:t>
      </w:r>
      <w:r w:rsidRPr="006C53C3">
        <w:rPr>
          <w:rFonts w:ascii="Times New Roman" w:hAnsi="Times New Roman"/>
          <w:bCs/>
          <w:sz w:val="24"/>
          <w:szCs w:val="24"/>
        </w:rPr>
        <w:t>,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населением Нежновского сельского поселения местного самоуправления.</w:t>
      </w:r>
    </w:p>
    <w:p w:rsidR="006C53C3" w:rsidRPr="006C53C3" w:rsidRDefault="006C53C3" w:rsidP="006C53C3">
      <w:pPr>
        <w:autoSpaceDE w:val="0"/>
        <w:autoSpaceDN w:val="0"/>
        <w:adjustRightInd w:val="0"/>
        <w:spacing w:after="0" w:line="240" w:lineRule="auto"/>
        <w:ind w:firstLine="567"/>
        <w:jc w:val="both"/>
        <w:rPr>
          <w:rFonts w:ascii="Times New Roman" w:hAnsi="Times New Roman"/>
          <w:bCs/>
          <w:sz w:val="24"/>
          <w:szCs w:val="24"/>
        </w:rPr>
      </w:pPr>
      <w:r w:rsidRPr="006C53C3">
        <w:rPr>
          <w:rFonts w:ascii="Times New Roman" w:hAnsi="Times New Roman"/>
          <w:bCs/>
          <w:sz w:val="24"/>
          <w:szCs w:val="24"/>
        </w:rPr>
        <w:t xml:space="preserve">5. Нежновское сельское поселение в соответствии с </w:t>
      </w:r>
      <w:r w:rsidRPr="006C53C3">
        <w:rPr>
          <w:rFonts w:ascii="Times New Roman" w:hAnsi="Times New Roman"/>
          <w:sz w:val="24"/>
          <w:szCs w:val="24"/>
        </w:rPr>
        <w:t xml:space="preserve">областным законом Ленинградской области от 28.10.2004 №81-оз «О наделении соответствующим статусом муниципального образования Кингисеппский муниципальный район и муниципальных образований в его составе» </w:t>
      </w:r>
      <w:r w:rsidRPr="006C53C3">
        <w:rPr>
          <w:rFonts w:ascii="Times New Roman" w:hAnsi="Times New Roman"/>
          <w:bCs/>
          <w:sz w:val="24"/>
          <w:szCs w:val="24"/>
        </w:rPr>
        <w:t>наделено статусом сельского поселения, входящего в состав Кингисеппского муниципального района Ленинградской области.</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 xml:space="preserve">6. Местное самоуправление в </w:t>
      </w:r>
      <w:proofErr w:type="spellStart"/>
      <w:r w:rsidRPr="006C53C3">
        <w:rPr>
          <w:rFonts w:ascii="Times New Roman" w:hAnsi="Times New Roman"/>
          <w:bCs/>
          <w:sz w:val="24"/>
          <w:szCs w:val="24"/>
        </w:rPr>
        <w:t>Нежновском</w:t>
      </w:r>
      <w:proofErr w:type="spellEnd"/>
      <w:r w:rsidRPr="006C53C3">
        <w:rPr>
          <w:rFonts w:ascii="Times New Roman" w:hAnsi="Times New Roman"/>
          <w:bCs/>
          <w:sz w:val="24"/>
          <w:szCs w:val="24"/>
        </w:rPr>
        <w:t xml:space="preserve"> сельском поселении осуществляется в границах, определенных законом Ленинградской области от 15.06.2010 №32-оз «Об административно территориальном устройстве Ленинградской области и порядке его изменения».</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7. Органы местного самоуправления Нежновского сельского поселения входят в единую систему публичной власти в Российской Федерации и осуществляют взаимодействие с органами государственной власти для наиболее эффективного решения задач в интересах населения, проживающего на территории муниципального образования.</w:t>
      </w:r>
    </w:p>
    <w:p w:rsidR="006C53C3" w:rsidRPr="006C53C3" w:rsidRDefault="006C53C3" w:rsidP="006C53C3">
      <w:pPr>
        <w:spacing w:after="0" w:line="240" w:lineRule="auto"/>
        <w:ind w:firstLine="709"/>
        <w:jc w:val="both"/>
        <w:rPr>
          <w:rFonts w:ascii="Times New Roman" w:hAnsi="Times New Roman"/>
          <w:sz w:val="24"/>
          <w:szCs w:val="24"/>
        </w:rPr>
      </w:pPr>
    </w:p>
    <w:p w:rsidR="006C53C3" w:rsidRPr="006C53C3" w:rsidRDefault="006C53C3" w:rsidP="006C53C3">
      <w:pPr>
        <w:spacing w:after="0" w:line="240" w:lineRule="auto"/>
        <w:ind w:firstLine="709"/>
        <w:jc w:val="both"/>
        <w:rPr>
          <w:rFonts w:ascii="Times New Roman" w:hAnsi="Times New Roman"/>
          <w:b/>
          <w:bCs/>
          <w:sz w:val="24"/>
          <w:szCs w:val="24"/>
        </w:rPr>
      </w:pPr>
      <w:r w:rsidRPr="006C53C3">
        <w:rPr>
          <w:rFonts w:ascii="Times New Roman" w:hAnsi="Times New Roman"/>
          <w:b/>
          <w:bCs/>
          <w:sz w:val="24"/>
          <w:szCs w:val="24"/>
        </w:rPr>
        <w:t>Статья 2. Правовая основа осуществления местного самоуправления</w:t>
      </w:r>
    </w:p>
    <w:p w:rsidR="006C53C3" w:rsidRPr="006C53C3" w:rsidRDefault="006C53C3" w:rsidP="006C53C3">
      <w:pPr>
        <w:spacing w:after="0" w:line="240" w:lineRule="auto"/>
        <w:ind w:firstLine="709"/>
        <w:jc w:val="both"/>
        <w:rPr>
          <w:rFonts w:ascii="Times New Roman" w:hAnsi="Times New Roman"/>
          <w:b/>
          <w:bCs/>
          <w:sz w:val="24"/>
          <w:szCs w:val="24"/>
        </w:rPr>
      </w:pP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lastRenderedPageBreak/>
        <w:t>1. Местное самоуправление на территории Нежновского сельского поселения осуществляется в соответствии с Конституцией Российской Федерации, федеральными законами, уставом Ленинградской области, областными законами и иными нормативно-правовыми актами Ленинградской области, настоящим Уставом и иными муниципальными правовыми актами исходя из интересов населения с учётом исторических и иных местных традиций.</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 xml:space="preserve">2. Правовую основу местного самоуправления в </w:t>
      </w:r>
      <w:proofErr w:type="spellStart"/>
      <w:r w:rsidRPr="006C53C3">
        <w:rPr>
          <w:rFonts w:ascii="Times New Roman" w:hAnsi="Times New Roman"/>
          <w:bCs/>
          <w:sz w:val="24"/>
          <w:szCs w:val="24"/>
        </w:rPr>
        <w:t>Нежновском</w:t>
      </w:r>
      <w:proofErr w:type="spellEnd"/>
      <w:r w:rsidRPr="006C53C3">
        <w:rPr>
          <w:rFonts w:ascii="Times New Roman" w:hAnsi="Times New Roman"/>
          <w:bCs/>
          <w:sz w:val="24"/>
          <w:szCs w:val="24"/>
        </w:rPr>
        <w:t xml:space="preserve"> 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Ленинградской области, областные законы Ленинградской области и иные нормативные правовые акты Ленинградской области, настоящий Устав, решения, принятые на местных референдумах и сходах граждан, иные муниципальные правовые акты Нежновского сельского поселения, предусмотренные настоящим Уставом.</w:t>
      </w:r>
    </w:p>
    <w:p w:rsidR="006C53C3" w:rsidRPr="006C53C3" w:rsidRDefault="006C53C3" w:rsidP="006C53C3">
      <w:pPr>
        <w:spacing w:after="0" w:line="240" w:lineRule="auto"/>
        <w:ind w:firstLine="709"/>
        <w:jc w:val="both"/>
        <w:rPr>
          <w:rFonts w:ascii="Times New Roman" w:hAnsi="Times New Roman"/>
          <w:b/>
          <w:bCs/>
          <w:sz w:val="24"/>
          <w:szCs w:val="24"/>
        </w:rPr>
      </w:pPr>
    </w:p>
    <w:p w:rsidR="006C53C3" w:rsidRPr="006C53C3" w:rsidRDefault="006C53C3" w:rsidP="006C53C3">
      <w:pPr>
        <w:spacing w:after="0" w:line="240" w:lineRule="auto"/>
        <w:ind w:firstLine="709"/>
        <w:jc w:val="both"/>
        <w:rPr>
          <w:rFonts w:ascii="Times New Roman" w:hAnsi="Times New Roman"/>
          <w:b/>
          <w:bCs/>
          <w:sz w:val="24"/>
          <w:szCs w:val="24"/>
        </w:rPr>
      </w:pPr>
      <w:r w:rsidRPr="006C53C3">
        <w:rPr>
          <w:rFonts w:ascii="Times New Roman" w:hAnsi="Times New Roman"/>
          <w:b/>
          <w:bCs/>
          <w:sz w:val="24"/>
          <w:szCs w:val="24"/>
        </w:rPr>
        <w:t>Статья 3. Территориальное устройство</w:t>
      </w:r>
    </w:p>
    <w:p w:rsidR="006C53C3" w:rsidRPr="006C53C3" w:rsidRDefault="006C53C3" w:rsidP="006C53C3">
      <w:pPr>
        <w:spacing w:after="0" w:line="240" w:lineRule="auto"/>
        <w:ind w:firstLine="709"/>
        <w:jc w:val="both"/>
        <w:rPr>
          <w:rFonts w:ascii="Times New Roman" w:hAnsi="Times New Roman"/>
          <w:b/>
          <w:bCs/>
          <w:sz w:val="24"/>
          <w:szCs w:val="24"/>
        </w:rPr>
      </w:pP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1. Границы Нежновского сельского поселения установлены областным законом Ленинградской области от 15.06.2010 №32-оз «Об административно-территориальном устройстве Ленинградской области и порядке его изменения».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2. В состав территории Нежновского сельского поселения входят земли независимо от форм собственности и целевого назначения.</w:t>
      </w:r>
    </w:p>
    <w:p w:rsidR="006C53C3" w:rsidRPr="006C53C3" w:rsidRDefault="006C53C3" w:rsidP="006C53C3">
      <w:pPr>
        <w:autoSpaceDE w:val="0"/>
        <w:autoSpaceDN w:val="0"/>
        <w:adjustRightInd w:val="0"/>
        <w:spacing w:after="0" w:line="240" w:lineRule="auto"/>
        <w:ind w:firstLine="709"/>
        <w:jc w:val="both"/>
        <w:rPr>
          <w:rFonts w:ascii="Times New Roman" w:hAnsi="Times New Roman"/>
          <w:sz w:val="24"/>
          <w:szCs w:val="24"/>
        </w:rPr>
      </w:pPr>
      <w:r w:rsidRPr="006C53C3">
        <w:rPr>
          <w:rFonts w:ascii="Times New Roman" w:hAnsi="Times New Roman"/>
          <w:sz w:val="24"/>
          <w:szCs w:val="24"/>
        </w:rPr>
        <w:t xml:space="preserve">3. В состав территории Нежновского сельского поселения на основании Областного закона Ленинградской области от 15.06.2010 №32-оз «Об административно-территориальном устройстве Ленинградской области и порядке его изменения» входят следующие населенные пункты: </w:t>
      </w:r>
    </w:p>
    <w:p w:rsidR="006C53C3" w:rsidRPr="006C53C3" w:rsidRDefault="006C53C3" w:rsidP="006C53C3">
      <w:pPr>
        <w:autoSpaceDE w:val="0"/>
        <w:autoSpaceDN w:val="0"/>
        <w:adjustRightInd w:val="0"/>
        <w:spacing w:after="0" w:line="240" w:lineRule="auto"/>
        <w:rPr>
          <w:rFonts w:ascii="Times New Roman" w:hAnsi="Times New Roman"/>
          <w:sz w:val="24"/>
          <w:szCs w:val="24"/>
        </w:rPr>
      </w:pPr>
      <w:r w:rsidRPr="006C53C3">
        <w:rPr>
          <w:rFonts w:ascii="Times New Roman" w:hAnsi="Times New Roman"/>
          <w:sz w:val="24"/>
          <w:szCs w:val="24"/>
        </w:rPr>
        <w:t>Большое Райково, деревня</w:t>
      </w:r>
    </w:p>
    <w:p w:rsidR="006C53C3" w:rsidRPr="006C53C3" w:rsidRDefault="006C53C3" w:rsidP="006C53C3">
      <w:pPr>
        <w:autoSpaceDE w:val="0"/>
        <w:autoSpaceDN w:val="0"/>
        <w:adjustRightInd w:val="0"/>
        <w:spacing w:after="0" w:line="240" w:lineRule="auto"/>
        <w:rPr>
          <w:rFonts w:ascii="Times New Roman" w:hAnsi="Times New Roman"/>
          <w:sz w:val="24"/>
          <w:szCs w:val="24"/>
        </w:rPr>
      </w:pPr>
      <w:r w:rsidRPr="006C53C3">
        <w:rPr>
          <w:rFonts w:ascii="Times New Roman" w:hAnsi="Times New Roman"/>
          <w:sz w:val="24"/>
          <w:szCs w:val="24"/>
        </w:rPr>
        <w:t>Большое Стремление, деревня</w:t>
      </w:r>
    </w:p>
    <w:p w:rsidR="006C53C3" w:rsidRPr="006C53C3" w:rsidRDefault="006C53C3" w:rsidP="006C53C3">
      <w:pPr>
        <w:autoSpaceDE w:val="0"/>
        <w:autoSpaceDN w:val="0"/>
        <w:adjustRightInd w:val="0"/>
        <w:spacing w:after="0" w:line="240" w:lineRule="auto"/>
        <w:rPr>
          <w:rFonts w:ascii="Times New Roman" w:hAnsi="Times New Roman"/>
          <w:sz w:val="24"/>
          <w:szCs w:val="24"/>
        </w:rPr>
      </w:pPr>
      <w:proofErr w:type="spellStart"/>
      <w:r w:rsidRPr="006C53C3">
        <w:rPr>
          <w:rFonts w:ascii="Times New Roman" w:hAnsi="Times New Roman"/>
          <w:sz w:val="24"/>
          <w:szCs w:val="24"/>
        </w:rPr>
        <w:t>Вассакара</w:t>
      </w:r>
      <w:proofErr w:type="spellEnd"/>
      <w:r w:rsidRPr="006C53C3">
        <w:rPr>
          <w:rFonts w:ascii="Times New Roman" w:hAnsi="Times New Roman"/>
          <w:sz w:val="24"/>
          <w:szCs w:val="24"/>
        </w:rPr>
        <w:t>, деревня</w:t>
      </w:r>
    </w:p>
    <w:p w:rsidR="006C53C3" w:rsidRPr="006C53C3" w:rsidRDefault="006C53C3" w:rsidP="006C53C3">
      <w:pPr>
        <w:autoSpaceDE w:val="0"/>
        <w:autoSpaceDN w:val="0"/>
        <w:adjustRightInd w:val="0"/>
        <w:spacing w:after="0" w:line="240" w:lineRule="auto"/>
        <w:rPr>
          <w:rFonts w:ascii="Times New Roman" w:hAnsi="Times New Roman"/>
          <w:sz w:val="24"/>
          <w:szCs w:val="24"/>
        </w:rPr>
      </w:pPr>
      <w:proofErr w:type="spellStart"/>
      <w:r w:rsidRPr="006C53C3">
        <w:rPr>
          <w:rFonts w:ascii="Times New Roman" w:hAnsi="Times New Roman"/>
          <w:sz w:val="24"/>
          <w:szCs w:val="24"/>
        </w:rPr>
        <w:t>Головкино</w:t>
      </w:r>
      <w:proofErr w:type="spellEnd"/>
      <w:r w:rsidRPr="006C53C3">
        <w:rPr>
          <w:rFonts w:ascii="Times New Roman" w:hAnsi="Times New Roman"/>
          <w:sz w:val="24"/>
          <w:szCs w:val="24"/>
        </w:rPr>
        <w:t>, деревня</w:t>
      </w:r>
    </w:p>
    <w:p w:rsidR="006C53C3" w:rsidRPr="006C53C3" w:rsidRDefault="006C53C3" w:rsidP="006C53C3">
      <w:pPr>
        <w:autoSpaceDE w:val="0"/>
        <w:autoSpaceDN w:val="0"/>
        <w:adjustRightInd w:val="0"/>
        <w:spacing w:after="0" w:line="240" w:lineRule="auto"/>
        <w:rPr>
          <w:rFonts w:ascii="Times New Roman" w:hAnsi="Times New Roman"/>
          <w:sz w:val="24"/>
          <w:szCs w:val="24"/>
        </w:rPr>
      </w:pPr>
      <w:r w:rsidRPr="006C53C3">
        <w:rPr>
          <w:rFonts w:ascii="Times New Roman" w:hAnsi="Times New Roman"/>
          <w:sz w:val="24"/>
          <w:szCs w:val="24"/>
        </w:rPr>
        <w:t>Заозерье, деревня</w:t>
      </w:r>
    </w:p>
    <w:p w:rsidR="006C53C3" w:rsidRPr="006C53C3" w:rsidRDefault="006C53C3" w:rsidP="006C53C3">
      <w:pPr>
        <w:autoSpaceDE w:val="0"/>
        <w:autoSpaceDN w:val="0"/>
        <w:adjustRightInd w:val="0"/>
        <w:spacing w:after="0" w:line="240" w:lineRule="auto"/>
        <w:rPr>
          <w:rFonts w:ascii="Times New Roman" w:hAnsi="Times New Roman"/>
          <w:sz w:val="24"/>
          <w:szCs w:val="24"/>
        </w:rPr>
      </w:pPr>
      <w:proofErr w:type="spellStart"/>
      <w:r w:rsidRPr="006C53C3">
        <w:rPr>
          <w:rFonts w:ascii="Times New Roman" w:hAnsi="Times New Roman"/>
          <w:sz w:val="24"/>
          <w:szCs w:val="24"/>
        </w:rPr>
        <w:t>Ильмово</w:t>
      </w:r>
      <w:proofErr w:type="spellEnd"/>
      <w:r w:rsidRPr="006C53C3">
        <w:rPr>
          <w:rFonts w:ascii="Times New Roman" w:hAnsi="Times New Roman"/>
          <w:sz w:val="24"/>
          <w:szCs w:val="24"/>
        </w:rPr>
        <w:t>, деревня</w:t>
      </w:r>
    </w:p>
    <w:p w:rsidR="006C53C3" w:rsidRPr="006C53C3" w:rsidRDefault="006C53C3" w:rsidP="006C53C3">
      <w:pPr>
        <w:autoSpaceDE w:val="0"/>
        <w:autoSpaceDN w:val="0"/>
        <w:adjustRightInd w:val="0"/>
        <w:spacing w:after="0" w:line="240" w:lineRule="auto"/>
        <w:rPr>
          <w:rFonts w:ascii="Times New Roman" w:hAnsi="Times New Roman"/>
          <w:sz w:val="24"/>
          <w:szCs w:val="24"/>
        </w:rPr>
      </w:pPr>
      <w:proofErr w:type="spellStart"/>
      <w:r w:rsidRPr="006C53C3">
        <w:rPr>
          <w:rFonts w:ascii="Times New Roman" w:hAnsi="Times New Roman"/>
          <w:sz w:val="24"/>
          <w:szCs w:val="24"/>
        </w:rPr>
        <w:t>Иципино</w:t>
      </w:r>
      <w:proofErr w:type="spellEnd"/>
      <w:r w:rsidRPr="006C53C3">
        <w:rPr>
          <w:rFonts w:ascii="Times New Roman" w:hAnsi="Times New Roman"/>
          <w:sz w:val="24"/>
          <w:szCs w:val="24"/>
        </w:rPr>
        <w:t>, деревня</w:t>
      </w:r>
    </w:p>
    <w:p w:rsidR="006C53C3" w:rsidRPr="006C53C3" w:rsidRDefault="006C53C3" w:rsidP="006C53C3">
      <w:pPr>
        <w:autoSpaceDE w:val="0"/>
        <w:autoSpaceDN w:val="0"/>
        <w:adjustRightInd w:val="0"/>
        <w:spacing w:after="0" w:line="240" w:lineRule="auto"/>
        <w:rPr>
          <w:rFonts w:ascii="Times New Roman" w:hAnsi="Times New Roman"/>
          <w:sz w:val="24"/>
          <w:szCs w:val="24"/>
        </w:rPr>
      </w:pPr>
      <w:proofErr w:type="spellStart"/>
      <w:r w:rsidRPr="006C53C3">
        <w:rPr>
          <w:rFonts w:ascii="Times New Roman" w:hAnsi="Times New Roman"/>
          <w:sz w:val="24"/>
          <w:szCs w:val="24"/>
        </w:rPr>
        <w:t>Копаницы</w:t>
      </w:r>
      <w:proofErr w:type="spellEnd"/>
      <w:r w:rsidRPr="006C53C3">
        <w:rPr>
          <w:rFonts w:ascii="Times New Roman" w:hAnsi="Times New Roman"/>
          <w:sz w:val="24"/>
          <w:szCs w:val="24"/>
        </w:rPr>
        <w:t>, деревня</w:t>
      </w:r>
    </w:p>
    <w:p w:rsidR="006C53C3" w:rsidRPr="006C53C3" w:rsidRDefault="006C53C3" w:rsidP="006C53C3">
      <w:pPr>
        <w:autoSpaceDE w:val="0"/>
        <w:autoSpaceDN w:val="0"/>
        <w:adjustRightInd w:val="0"/>
        <w:spacing w:after="0" w:line="240" w:lineRule="auto"/>
        <w:rPr>
          <w:rFonts w:ascii="Times New Roman" w:hAnsi="Times New Roman"/>
          <w:sz w:val="24"/>
          <w:szCs w:val="24"/>
        </w:rPr>
      </w:pPr>
      <w:r w:rsidRPr="006C53C3">
        <w:rPr>
          <w:rFonts w:ascii="Times New Roman" w:hAnsi="Times New Roman"/>
          <w:sz w:val="24"/>
          <w:szCs w:val="24"/>
        </w:rPr>
        <w:t>Луизино, деревня</w:t>
      </w:r>
    </w:p>
    <w:p w:rsidR="006C53C3" w:rsidRPr="006C53C3" w:rsidRDefault="006C53C3" w:rsidP="006C53C3">
      <w:pPr>
        <w:autoSpaceDE w:val="0"/>
        <w:autoSpaceDN w:val="0"/>
        <w:adjustRightInd w:val="0"/>
        <w:spacing w:after="0" w:line="240" w:lineRule="auto"/>
        <w:rPr>
          <w:rFonts w:ascii="Times New Roman" w:hAnsi="Times New Roman"/>
          <w:sz w:val="24"/>
          <w:szCs w:val="24"/>
        </w:rPr>
      </w:pPr>
      <w:r w:rsidRPr="006C53C3">
        <w:rPr>
          <w:rFonts w:ascii="Times New Roman" w:hAnsi="Times New Roman"/>
          <w:sz w:val="24"/>
          <w:szCs w:val="24"/>
        </w:rPr>
        <w:t>Малое Райково, деревня</w:t>
      </w:r>
    </w:p>
    <w:p w:rsidR="006C53C3" w:rsidRPr="006C53C3" w:rsidRDefault="006C53C3" w:rsidP="006C53C3">
      <w:pPr>
        <w:autoSpaceDE w:val="0"/>
        <w:autoSpaceDN w:val="0"/>
        <w:adjustRightInd w:val="0"/>
        <w:spacing w:after="0" w:line="240" w:lineRule="auto"/>
        <w:rPr>
          <w:rFonts w:ascii="Times New Roman" w:hAnsi="Times New Roman"/>
          <w:sz w:val="24"/>
          <w:szCs w:val="24"/>
        </w:rPr>
      </w:pPr>
      <w:proofErr w:type="spellStart"/>
      <w:r w:rsidRPr="006C53C3">
        <w:rPr>
          <w:rFonts w:ascii="Times New Roman" w:hAnsi="Times New Roman"/>
          <w:sz w:val="24"/>
          <w:szCs w:val="24"/>
        </w:rPr>
        <w:t>Монастырьки</w:t>
      </w:r>
      <w:proofErr w:type="spellEnd"/>
      <w:r w:rsidRPr="006C53C3">
        <w:rPr>
          <w:rFonts w:ascii="Times New Roman" w:hAnsi="Times New Roman"/>
          <w:sz w:val="24"/>
          <w:szCs w:val="24"/>
        </w:rPr>
        <w:t>, деревня</w:t>
      </w:r>
    </w:p>
    <w:p w:rsidR="006C53C3" w:rsidRPr="006C53C3" w:rsidRDefault="006C53C3" w:rsidP="006C53C3">
      <w:pPr>
        <w:autoSpaceDE w:val="0"/>
        <w:autoSpaceDN w:val="0"/>
        <w:adjustRightInd w:val="0"/>
        <w:spacing w:after="0" w:line="240" w:lineRule="auto"/>
        <w:rPr>
          <w:rFonts w:ascii="Times New Roman" w:hAnsi="Times New Roman"/>
          <w:sz w:val="24"/>
          <w:szCs w:val="24"/>
        </w:rPr>
      </w:pPr>
      <w:proofErr w:type="spellStart"/>
      <w:r w:rsidRPr="006C53C3">
        <w:rPr>
          <w:rFonts w:ascii="Times New Roman" w:hAnsi="Times New Roman"/>
          <w:sz w:val="24"/>
          <w:szCs w:val="24"/>
        </w:rPr>
        <w:t>Мышкино</w:t>
      </w:r>
      <w:proofErr w:type="spellEnd"/>
      <w:r w:rsidRPr="006C53C3">
        <w:rPr>
          <w:rFonts w:ascii="Times New Roman" w:hAnsi="Times New Roman"/>
          <w:sz w:val="24"/>
          <w:szCs w:val="24"/>
        </w:rPr>
        <w:t>, деревня</w:t>
      </w:r>
    </w:p>
    <w:p w:rsidR="006C53C3" w:rsidRPr="006C53C3" w:rsidRDefault="006C53C3" w:rsidP="006C53C3">
      <w:pPr>
        <w:autoSpaceDE w:val="0"/>
        <w:autoSpaceDN w:val="0"/>
        <w:adjustRightInd w:val="0"/>
        <w:spacing w:after="0" w:line="240" w:lineRule="auto"/>
        <w:rPr>
          <w:rFonts w:ascii="Times New Roman" w:hAnsi="Times New Roman"/>
          <w:sz w:val="24"/>
          <w:szCs w:val="24"/>
        </w:rPr>
      </w:pPr>
      <w:r w:rsidRPr="006C53C3">
        <w:rPr>
          <w:rFonts w:ascii="Times New Roman" w:hAnsi="Times New Roman"/>
          <w:sz w:val="24"/>
          <w:szCs w:val="24"/>
        </w:rPr>
        <w:t>Нежново, деревня</w:t>
      </w:r>
    </w:p>
    <w:p w:rsidR="006C53C3" w:rsidRPr="006C53C3" w:rsidRDefault="006C53C3" w:rsidP="006C53C3">
      <w:pPr>
        <w:autoSpaceDE w:val="0"/>
        <w:autoSpaceDN w:val="0"/>
        <w:adjustRightInd w:val="0"/>
        <w:spacing w:after="0" w:line="240" w:lineRule="auto"/>
        <w:rPr>
          <w:rFonts w:ascii="Times New Roman" w:hAnsi="Times New Roman"/>
          <w:sz w:val="24"/>
          <w:szCs w:val="24"/>
        </w:rPr>
      </w:pPr>
      <w:r w:rsidRPr="006C53C3">
        <w:rPr>
          <w:rFonts w:ascii="Times New Roman" w:hAnsi="Times New Roman"/>
          <w:sz w:val="24"/>
          <w:szCs w:val="24"/>
        </w:rPr>
        <w:t>Новое Устье, деревня</w:t>
      </w:r>
    </w:p>
    <w:p w:rsidR="006C53C3" w:rsidRPr="006C53C3" w:rsidRDefault="006C53C3" w:rsidP="006C53C3">
      <w:pPr>
        <w:autoSpaceDE w:val="0"/>
        <w:autoSpaceDN w:val="0"/>
        <w:adjustRightInd w:val="0"/>
        <w:spacing w:after="0" w:line="240" w:lineRule="auto"/>
        <w:rPr>
          <w:rFonts w:ascii="Times New Roman" w:hAnsi="Times New Roman"/>
          <w:sz w:val="24"/>
          <w:szCs w:val="24"/>
        </w:rPr>
      </w:pPr>
      <w:r w:rsidRPr="006C53C3">
        <w:rPr>
          <w:rFonts w:ascii="Times New Roman" w:hAnsi="Times New Roman"/>
          <w:sz w:val="24"/>
          <w:szCs w:val="24"/>
        </w:rPr>
        <w:t>Павлово, деревня</w:t>
      </w:r>
    </w:p>
    <w:p w:rsidR="006C53C3" w:rsidRPr="006C53C3" w:rsidRDefault="006C53C3" w:rsidP="006C53C3">
      <w:pPr>
        <w:autoSpaceDE w:val="0"/>
        <w:autoSpaceDN w:val="0"/>
        <w:adjustRightInd w:val="0"/>
        <w:spacing w:after="0" w:line="240" w:lineRule="auto"/>
        <w:rPr>
          <w:rFonts w:ascii="Times New Roman" w:hAnsi="Times New Roman"/>
          <w:sz w:val="24"/>
          <w:szCs w:val="24"/>
        </w:rPr>
      </w:pPr>
      <w:proofErr w:type="spellStart"/>
      <w:r w:rsidRPr="006C53C3">
        <w:rPr>
          <w:rFonts w:ascii="Times New Roman" w:hAnsi="Times New Roman"/>
          <w:sz w:val="24"/>
          <w:szCs w:val="24"/>
        </w:rPr>
        <w:t>Пейпия</w:t>
      </w:r>
      <w:proofErr w:type="spellEnd"/>
      <w:r w:rsidRPr="006C53C3">
        <w:rPr>
          <w:rFonts w:ascii="Times New Roman" w:hAnsi="Times New Roman"/>
          <w:sz w:val="24"/>
          <w:szCs w:val="24"/>
        </w:rPr>
        <w:t>, деревня</w:t>
      </w:r>
    </w:p>
    <w:p w:rsidR="006C53C3" w:rsidRPr="006C53C3" w:rsidRDefault="006C53C3" w:rsidP="006C53C3">
      <w:pPr>
        <w:autoSpaceDE w:val="0"/>
        <w:autoSpaceDN w:val="0"/>
        <w:adjustRightInd w:val="0"/>
        <w:spacing w:after="0" w:line="240" w:lineRule="auto"/>
        <w:rPr>
          <w:rFonts w:ascii="Times New Roman" w:hAnsi="Times New Roman"/>
          <w:sz w:val="24"/>
          <w:szCs w:val="24"/>
        </w:rPr>
      </w:pPr>
      <w:r w:rsidRPr="006C53C3">
        <w:rPr>
          <w:rFonts w:ascii="Times New Roman" w:hAnsi="Times New Roman"/>
          <w:sz w:val="24"/>
          <w:szCs w:val="24"/>
        </w:rPr>
        <w:t>Пятчино, деревня</w:t>
      </w:r>
    </w:p>
    <w:p w:rsidR="006C53C3" w:rsidRPr="006C53C3" w:rsidRDefault="006C53C3" w:rsidP="006C53C3">
      <w:pPr>
        <w:autoSpaceDE w:val="0"/>
        <w:autoSpaceDN w:val="0"/>
        <w:adjustRightInd w:val="0"/>
        <w:spacing w:after="0" w:line="240" w:lineRule="auto"/>
        <w:rPr>
          <w:rFonts w:ascii="Times New Roman" w:hAnsi="Times New Roman"/>
          <w:sz w:val="24"/>
          <w:szCs w:val="24"/>
        </w:rPr>
      </w:pPr>
      <w:proofErr w:type="spellStart"/>
      <w:r w:rsidRPr="006C53C3">
        <w:rPr>
          <w:rFonts w:ascii="Times New Roman" w:hAnsi="Times New Roman"/>
          <w:sz w:val="24"/>
          <w:szCs w:val="24"/>
        </w:rPr>
        <w:t>Семейское</w:t>
      </w:r>
      <w:proofErr w:type="spellEnd"/>
      <w:r w:rsidRPr="006C53C3">
        <w:rPr>
          <w:rFonts w:ascii="Times New Roman" w:hAnsi="Times New Roman"/>
          <w:sz w:val="24"/>
          <w:szCs w:val="24"/>
        </w:rPr>
        <w:t>, деревня</w:t>
      </w:r>
    </w:p>
    <w:p w:rsidR="006C53C3" w:rsidRPr="006C53C3" w:rsidRDefault="006C53C3" w:rsidP="006C53C3">
      <w:pPr>
        <w:autoSpaceDE w:val="0"/>
        <w:autoSpaceDN w:val="0"/>
        <w:adjustRightInd w:val="0"/>
        <w:spacing w:after="0" w:line="240" w:lineRule="auto"/>
        <w:rPr>
          <w:rFonts w:ascii="Times New Roman" w:hAnsi="Times New Roman"/>
          <w:sz w:val="24"/>
          <w:szCs w:val="24"/>
        </w:rPr>
      </w:pPr>
      <w:r w:rsidRPr="006C53C3">
        <w:rPr>
          <w:rFonts w:ascii="Times New Roman" w:hAnsi="Times New Roman"/>
          <w:sz w:val="24"/>
          <w:szCs w:val="24"/>
        </w:rPr>
        <w:t>Среднее Райково, деревня</w:t>
      </w:r>
    </w:p>
    <w:p w:rsidR="006C53C3" w:rsidRPr="006C53C3" w:rsidRDefault="006C53C3" w:rsidP="006C53C3">
      <w:pPr>
        <w:autoSpaceDE w:val="0"/>
        <w:autoSpaceDN w:val="0"/>
        <w:adjustRightInd w:val="0"/>
        <w:spacing w:after="0" w:line="240" w:lineRule="auto"/>
        <w:rPr>
          <w:rFonts w:ascii="Times New Roman" w:hAnsi="Times New Roman"/>
          <w:sz w:val="24"/>
          <w:szCs w:val="24"/>
        </w:rPr>
      </w:pPr>
      <w:proofErr w:type="spellStart"/>
      <w:r w:rsidRPr="006C53C3">
        <w:rPr>
          <w:rFonts w:ascii="Times New Roman" w:hAnsi="Times New Roman"/>
          <w:sz w:val="24"/>
          <w:szCs w:val="24"/>
        </w:rPr>
        <w:t>Урмизно</w:t>
      </w:r>
      <w:proofErr w:type="spellEnd"/>
      <w:r w:rsidRPr="006C53C3">
        <w:rPr>
          <w:rFonts w:ascii="Times New Roman" w:hAnsi="Times New Roman"/>
          <w:sz w:val="24"/>
          <w:szCs w:val="24"/>
        </w:rPr>
        <w:t>, деревня</w:t>
      </w:r>
    </w:p>
    <w:p w:rsidR="006C53C3" w:rsidRPr="006C53C3" w:rsidRDefault="006C53C3" w:rsidP="006C53C3">
      <w:pPr>
        <w:autoSpaceDE w:val="0"/>
        <w:autoSpaceDN w:val="0"/>
        <w:adjustRightInd w:val="0"/>
        <w:spacing w:after="0" w:line="240" w:lineRule="auto"/>
        <w:rPr>
          <w:rFonts w:ascii="Times New Roman" w:hAnsi="Times New Roman"/>
          <w:sz w:val="24"/>
          <w:szCs w:val="24"/>
        </w:rPr>
      </w:pPr>
      <w:r w:rsidRPr="006C53C3">
        <w:rPr>
          <w:rFonts w:ascii="Times New Roman" w:hAnsi="Times New Roman"/>
          <w:sz w:val="24"/>
          <w:szCs w:val="24"/>
        </w:rPr>
        <w:t>Холодные Ручьи, деревня.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4. Административным центром Нежновского сельского поселения является: деревня Нежново.</w:t>
      </w:r>
    </w:p>
    <w:p w:rsidR="006C53C3" w:rsidRPr="006C53C3" w:rsidRDefault="006C53C3" w:rsidP="006C53C3">
      <w:pPr>
        <w:spacing w:after="0" w:line="240" w:lineRule="auto"/>
        <w:ind w:firstLine="709"/>
        <w:jc w:val="both"/>
        <w:rPr>
          <w:rFonts w:ascii="Times New Roman" w:hAnsi="Times New Roman"/>
          <w:b/>
          <w:bCs/>
          <w:sz w:val="24"/>
          <w:szCs w:val="24"/>
        </w:rPr>
      </w:pPr>
    </w:p>
    <w:p w:rsidR="006C53C3" w:rsidRPr="006C53C3" w:rsidRDefault="006C53C3" w:rsidP="006C53C3">
      <w:pPr>
        <w:spacing w:after="0" w:line="240" w:lineRule="auto"/>
        <w:ind w:firstLine="709"/>
        <w:jc w:val="both"/>
        <w:rPr>
          <w:rFonts w:ascii="Times New Roman" w:hAnsi="Times New Roman"/>
          <w:b/>
          <w:bCs/>
          <w:sz w:val="24"/>
          <w:szCs w:val="24"/>
        </w:rPr>
      </w:pPr>
      <w:r w:rsidRPr="006C53C3">
        <w:rPr>
          <w:rFonts w:ascii="Times New Roman" w:hAnsi="Times New Roman"/>
          <w:b/>
          <w:bCs/>
          <w:sz w:val="24"/>
          <w:szCs w:val="24"/>
        </w:rPr>
        <w:t>Статья 4. Структура органов местного самоуправления Нежновского сельского поселения</w:t>
      </w:r>
    </w:p>
    <w:p w:rsidR="006C53C3" w:rsidRPr="006C53C3" w:rsidRDefault="006C53C3" w:rsidP="006C53C3">
      <w:pPr>
        <w:spacing w:after="0" w:line="240" w:lineRule="auto"/>
        <w:ind w:firstLine="709"/>
        <w:jc w:val="both"/>
        <w:rPr>
          <w:rFonts w:ascii="Times New Roman" w:hAnsi="Times New Roman"/>
          <w:b/>
          <w:bCs/>
          <w:sz w:val="24"/>
          <w:szCs w:val="24"/>
        </w:rPr>
      </w:pP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 Структуру органов Нежновского сельского поселения составляют:</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lastRenderedPageBreak/>
        <w:t>1) Представительный орган муниципального образования - Совет депутатов Нежновского сельского поселения Кингисеппского муниципального района Ленинградской области (далее по тексту также – представительный орган муниципального образования, Совет депутатов, Совет депутатов поселения). Сокращенное наименование - Совет депутатов Нежновского сельского поселения.</w:t>
      </w:r>
    </w:p>
    <w:p w:rsidR="006C53C3" w:rsidRPr="006C53C3" w:rsidRDefault="006C53C3" w:rsidP="006C53C3">
      <w:pPr>
        <w:spacing w:after="0" w:line="240" w:lineRule="auto"/>
        <w:ind w:firstLine="709"/>
        <w:jc w:val="both"/>
        <w:rPr>
          <w:rFonts w:ascii="Times New Roman" w:hAnsi="Times New Roman"/>
          <w:bCs/>
          <w:color w:val="FF0000"/>
          <w:sz w:val="24"/>
          <w:szCs w:val="24"/>
        </w:rPr>
      </w:pPr>
      <w:r w:rsidRPr="006C53C3">
        <w:rPr>
          <w:rFonts w:ascii="Times New Roman" w:hAnsi="Times New Roman"/>
          <w:bCs/>
          <w:sz w:val="24"/>
          <w:szCs w:val="24"/>
        </w:rPr>
        <w:t>2) Глава муниципального образования - глава Нежновского сельского поселения Кингисеппского муниципального района Ленинградской области, исполняющий полномочия председателя Совета депутатов Нежновского сельского поселения (далее также – глава муниципального образования, глава поселения). Сокращенное наименование – глава Нежновского сельского поселения.</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3) Исполнительно-распорядительный орган муниципального образования – администрация Нежновского сельского поселения Кингисеппского муниципального района Ленинградской области (далее также - администрация муниципального образования, администрация поселения). Сокращенное наименование – администрация Нежновского сельского поселения.</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Полномочия контрольно-счётного органа Нежновского сельского поселения по осуществлению внешнего муниципального финансового контроля исполняет Контрольно-счетная палата МО «Кингисеппский муниципальный район» в соответствии с соглашением, заключаемым между Советом депутатов Нежновского сельского поселения и Советом депутатов МО «Кингисеппский муниципальный район».</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2. Должностными лицами Нежновского сельского поселения являются:</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 Глава Нежновского сельского поселения Кингисеппского муниципального района Ленинградской области.</w:t>
      </w:r>
    </w:p>
    <w:p w:rsidR="006C53C3" w:rsidRPr="006C53C3" w:rsidRDefault="006C53C3" w:rsidP="006C53C3">
      <w:pPr>
        <w:spacing w:after="0" w:line="240" w:lineRule="auto"/>
        <w:ind w:firstLine="709"/>
        <w:jc w:val="both"/>
        <w:rPr>
          <w:rFonts w:ascii="Times New Roman" w:hAnsi="Times New Roman"/>
          <w:bCs/>
          <w:color w:val="FF0000"/>
          <w:sz w:val="24"/>
          <w:szCs w:val="24"/>
        </w:rPr>
      </w:pPr>
      <w:r w:rsidRPr="006C53C3">
        <w:rPr>
          <w:rFonts w:ascii="Times New Roman" w:hAnsi="Times New Roman"/>
          <w:bCs/>
          <w:sz w:val="24"/>
          <w:szCs w:val="24"/>
        </w:rPr>
        <w:t>2) Глава администрации Нежновского сельского поселения Кингисеппского муниципального района Ленинградской области (далее также - глава администрации муниципального образования, глава администрации Нежновского сельского поселения).</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 xml:space="preserve">3. Изменение структуры органов местного самоуправления Нежновского сельского поселения осуществляется путём внесения изменений в настоящий Устав. </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bCs/>
          <w:sz w:val="24"/>
          <w:szCs w:val="24"/>
        </w:rPr>
        <w:t xml:space="preserve">4. </w:t>
      </w:r>
      <w:r w:rsidRPr="006C53C3">
        <w:rPr>
          <w:rFonts w:ascii="Times New Roman" w:hAnsi="Times New Roman"/>
          <w:sz w:val="24"/>
          <w:szCs w:val="24"/>
        </w:rPr>
        <w:t>Решение Совета депутатов Нежновского сельского поселения об изменении структуры органов местного самоуправления Нежновского сельского поселения вступает в силу не ранее чем по истечении срока полномочий Совета депутатов Нежновского сельского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6C53C3" w:rsidRPr="006C53C3" w:rsidRDefault="006C53C3" w:rsidP="006C53C3">
      <w:pPr>
        <w:pStyle w:val="a5"/>
        <w:spacing w:after="0"/>
        <w:ind w:firstLine="709"/>
        <w:jc w:val="both"/>
        <w:rPr>
          <w:rFonts w:ascii="Times New Roman" w:hAnsi="Times New Roman"/>
          <w:sz w:val="24"/>
          <w:szCs w:val="24"/>
        </w:rPr>
      </w:pPr>
      <w:r w:rsidRPr="006C53C3">
        <w:rPr>
          <w:rFonts w:ascii="Times New Roman" w:hAnsi="Times New Roman"/>
          <w:bCs/>
          <w:sz w:val="24"/>
          <w:szCs w:val="24"/>
        </w:rPr>
        <w:t xml:space="preserve">5. Адрес и местонахождение органов местного самоуправления и должностных лиц органов местного самоуправления Нежновского сельского поселения: </w:t>
      </w:r>
      <w:r w:rsidRPr="006C53C3">
        <w:rPr>
          <w:rFonts w:ascii="Times New Roman" w:hAnsi="Times New Roman"/>
          <w:sz w:val="24"/>
          <w:szCs w:val="24"/>
        </w:rPr>
        <w:t xml:space="preserve">188465, Ленинградская область, Кингисеппский район, дер. Нежново, д. </w:t>
      </w:r>
      <w:r w:rsidR="002E3B1E">
        <w:rPr>
          <w:rFonts w:ascii="Times New Roman" w:hAnsi="Times New Roman"/>
          <w:sz w:val="24"/>
          <w:szCs w:val="24"/>
        </w:rPr>
        <w:t>41</w:t>
      </w:r>
      <w:r w:rsidRPr="006C53C3">
        <w:rPr>
          <w:rFonts w:ascii="Times New Roman" w:hAnsi="Times New Roman"/>
          <w:sz w:val="24"/>
          <w:szCs w:val="24"/>
        </w:rPr>
        <w:t>А.</w:t>
      </w:r>
    </w:p>
    <w:p w:rsidR="006C53C3" w:rsidRPr="006C53C3" w:rsidRDefault="006C53C3" w:rsidP="006C53C3">
      <w:pPr>
        <w:pStyle w:val="a5"/>
        <w:spacing w:after="0"/>
        <w:ind w:firstLine="709"/>
        <w:jc w:val="both"/>
        <w:rPr>
          <w:rFonts w:ascii="Times New Roman" w:hAnsi="Times New Roman"/>
          <w:sz w:val="24"/>
          <w:szCs w:val="24"/>
        </w:rPr>
      </w:pPr>
      <w:r w:rsidRPr="006C53C3">
        <w:rPr>
          <w:rFonts w:ascii="Times New Roman" w:hAnsi="Times New Roman"/>
          <w:sz w:val="24"/>
          <w:szCs w:val="24"/>
        </w:rPr>
        <w:t xml:space="preserve">6. </w:t>
      </w:r>
      <w:r w:rsidRPr="006C53C3">
        <w:rPr>
          <w:rFonts w:ascii="Times New Roman" w:hAnsi="Times New Roman"/>
          <w:bCs/>
          <w:sz w:val="24"/>
          <w:szCs w:val="24"/>
        </w:rPr>
        <w:t xml:space="preserve">Официальный сайт муниципального образования - </w:t>
      </w:r>
      <w:hyperlink r:id="rId7" w:history="1">
        <w:r w:rsidRPr="006C53C3">
          <w:rPr>
            <w:rStyle w:val="a3"/>
            <w:rFonts w:ascii="Times New Roman" w:hAnsi="Times New Roman"/>
            <w:bCs/>
            <w:sz w:val="24"/>
            <w:szCs w:val="24"/>
          </w:rPr>
          <w:t>http://nezhnovo.ru/</w:t>
        </w:r>
      </w:hyperlink>
      <w:r w:rsidRPr="006C53C3">
        <w:rPr>
          <w:rFonts w:ascii="Times New Roman" w:hAnsi="Times New Roman"/>
          <w:bCs/>
          <w:sz w:val="24"/>
          <w:szCs w:val="24"/>
        </w:rPr>
        <w:t xml:space="preserve"> </w:t>
      </w:r>
    </w:p>
    <w:p w:rsidR="006C53C3" w:rsidRPr="006C53C3" w:rsidRDefault="006C53C3" w:rsidP="006C53C3">
      <w:pPr>
        <w:spacing w:after="0" w:line="240" w:lineRule="auto"/>
        <w:ind w:firstLine="709"/>
        <w:jc w:val="both"/>
        <w:rPr>
          <w:rFonts w:ascii="Times New Roman" w:hAnsi="Times New Roman"/>
          <w:b/>
          <w:bCs/>
          <w:sz w:val="24"/>
          <w:szCs w:val="24"/>
        </w:rPr>
      </w:pPr>
    </w:p>
    <w:p w:rsidR="006C53C3" w:rsidRPr="006C53C3" w:rsidRDefault="006C53C3" w:rsidP="006C53C3">
      <w:pPr>
        <w:spacing w:after="0" w:line="240" w:lineRule="auto"/>
        <w:ind w:firstLine="709"/>
        <w:jc w:val="both"/>
        <w:rPr>
          <w:rFonts w:ascii="Times New Roman" w:hAnsi="Times New Roman"/>
          <w:b/>
          <w:bCs/>
          <w:sz w:val="24"/>
          <w:szCs w:val="24"/>
        </w:rPr>
      </w:pPr>
      <w:r w:rsidRPr="006C53C3">
        <w:rPr>
          <w:rFonts w:ascii="Times New Roman" w:hAnsi="Times New Roman"/>
          <w:b/>
          <w:bCs/>
          <w:sz w:val="24"/>
          <w:szCs w:val="24"/>
        </w:rPr>
        <w:t>Статья 5. Официальные символы муниципального образования</w:t>
      </w:r>
    </w:p>
    <w:p w:rsidR="006C53C3" w:rsidRPr="006C53C3" w:rsidRDefault="006C53C3" w:rsidP="006C53C3">
      <w:pPr>
        <w:spacing w:after="0" w:line="240" w:lineRule="auto"/>
        <w:ind w:firstLine="709"/>
        <w:jc w:val="both"/>
        <w:rPr>
          <w:rFonts w:ascii="Times New Roman" w:hAnsi="Times New Roman"/>
          <w:b/>
          <w:bCs/>
          <w:sz w:val="24"/>
          <w:szCs w:val="24"/>
        </w:rPr>
      </w:pP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1. Официальными символами Нежновского сельского поселения являются герб и флаг.</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2. Герб утвержден решением Совета депутатов Нежновского сельского поселения от 20.07.2010 №4, зарегистрирован в Государственной геральдическом регистре Российской Федерации под номером 6255.</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3. Флаг утвержден решением Совета депутатов Нежновского сельского поселения от 20.07.2010 №4, зарегистрирован в Государственной геральдическом регистре Российской Федерации под номером 6256.</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4. Нежновское сельское поселение также вправе иметь иные официальные символы. Официальные символы муниципального образования подлежат государственной регистрации в порядке, установленном Указом Президента Российской Федерации от 21.03.1996 № 403 «О Государственном геральдическом регистре Российской Федерации»,</w:t>
      </w:r>
      <w:r w:rsidRPr="006C53C3">
        <w:rPr>
          <w:rFonts w:ascii="Arial" w:hAnsi="Arial" w:cs="Arial"/>
          <w:sz w:val="24"/>
          <w:szCs w:val="24"/>
        </w:rPr>
        <w:t xml:space="preserve"> </w:t>
      </w:r>
      <w:r w:rsidRPr="006C53C3">
        <w:rPr>
          <w:rFonts w:ascii="Times New Roman" w:hAnsi="Times New Roman"/>
          <w:sz w:val="24"/>
          <w:szCs w:val="24"/>
        </w:rPr>
        <w:t>Распоряжением Президента Российской Федерации от 13.10.2003 № 471-рп «О Порядке выдачи свидетельств о регистрации официальных символов и отличительных знаков в Государственном геральдическом регистре Российской Федерации».</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lastRenderedPageBreak/>
        <w:t>5. Официальные символы муниципального образования и порядок официального использования указанных символов устанавливаются решением Совета депутатов Нежновского сельского поселения.</w:t>
      </w:r>
    </w:p>
    <w:p w:rsidR="006C53C3" w:rsidRPr="006C53C3" w:rsidRDefault="006C53C3" w:rsidP="006C53C3">
      <w:pPr>
        <w:spacing w:after="0" w:line="240" w:lineRule="auto"/>
        <w:ind w:firstLine="709"/>
        <w:jc w:val="both"/>
        <w:rPr>
          <w:rFonts w:ascii="Times New Roman" w:hAnsi="Times New Roman"/>
          <w:b/>
          <w:bCs/>
          <w:sz w:val="24"/>
          <w:szCs w:val="24"/>
        </w:rPr>
      </w:pPr>
    </w:p>
    <w:p w:rsidR="006C53C3" w:rsidRPr="006C53C3" w:rsidRDefault="006C53C3" w:rsidP="006C53C3">
      <w:pPr>
        <w:spacing w:after="0" w:line="240" w:lineRule="auto"/>
        <w:ind w:firstLine="709"/>
        <w:jc w:val="both"/>
        <w:rPr>
          <w:rFonts w:ascii="Times New Roman" w:hAnsi="Times New Roman"/>
          <w:b/>
          <w:bCs/>
          <w:sz w:val="24"/>
          <w:szCs w:val="24"/>
        </w:rPr>
      </w:pPr>
      <w:r w:rsidRPr="006C53C3">
        <w:rPr>
          <w:rFonts w:ascii="Times New Roman" w:hAnsi="Times New Roman"/>
          <w:b/>
          <w:bCs/>
          <w:sz w:val="24"/>
          <w:szCs w:val="24"/>
        </w:rPr>
        <w:t>Глава 2. ВОПРОСЫ МЕСТНОГО ЗНАЧЕНИЯ</w:t>
      </w:r>
    </w:p>
    <w:p w:rsidR="006C53C3" w:rsidRPr="006C53C3" w:rsidRDefault="006C53C3" w:rsidP="006C53C3">
      <w:pPr>
        <w:spacing w:after="0" w:line="240" w:lineRule="auto"/>
        <w:ind w:firstLine="709"/>
        <w:jc w:val="both"/>
        <w:rPr>
          <w:rFonts w:ascii="Times New Roman" w:hAnsi="Times New Roman"/>
          <w:b/>
          <w:bCs/>
          <w:sz w:val="24"/>
          <w:szCs w:val="24"/>
        </w:rPr>
      </w:pPr>
    </w:p>
    <w:p w:rsidR="006C53C3" w:rsidRPr="006C53C3" w:rsidRDefault="006C53C3" w:rsidP="006C53C3">
      <w:pPr>
        <w:spacing w:after="0" w:line="240" w:lineRule="auto"/>
        <w:ind w:firstLine="709"/>
        <w:jc w:val="both"/>
        <w:rPr>
          <w:rFonts w:ascii="Times New Roman" w:hAnsi="Times New Roman"/>
          <w:b/>
          <w:bCs/>
          <w:sz w:val="24"/>
          <w:szCs w:val="24"/>
        </w:rPr>
      </w:pPr>
      <w:r w:rsidRPr="006C53C3">
        <w:rPr>
          <w:rFonts w:ascii="Times New Roman" w:hAnsi="Times New Roman"/>
          <w:b/>
          <w:bCs/>
          <w:sz w:val="24"/>
          <w:szCs w:val="24"/>
        </w:rPr>
        <w:t>Статья 6. Вопросы местного значения муниципального образования</w:t>
      </w:r>
      <w:bookmarkStart w:id="3" w:name="sub_13021"/>
    </w:p>
    <w:p w:rsidR="006C53C3" w:rsidRPr="006C53C3" w:rsidRDefault="006C53C3" w:rsidP="006C53C3">
      <w:pPr>
        <w:spacing w:after="0" w:line="240" w:lineRule="auto"/>
        <w:ind w:firstLine="709"/>
        <w:jc w:val="both"/>
        <w:rPr>
          <w:rFonts w:ascii="Times New Roman" w:hAnsi="Times New Roman"/>
          <w:b/>
          <w:bCs/>
          <w:sz w:val="24"/>
          <w:szCs w:val="24"/>
        </w:rPr>
      </w:pP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 Вопросы местного значения - вопросы непосредственного обеспечения жизнедеятельности населения Нежновского сельского поселения, решение которых в соответствии с Конституцией Российской Федерации и Федеральным законом от 06.10.2003 №131-ФЗ «Об общих принципах организации местного самоуправления в Российской Федерации» осуществляется населением и(или) органами местного самоуправления самостоятельно.</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bCs/>
          <w:sz w:val="24"/>
          <w:szCs w:val="24"/>
        </w:rPr>
        <w:t xml:space="preserve">2. </w:t>
      </w:r>
      <w:r w:rsidRPr="006C53C3">
        <w:rPr>
          <w:rFonts w:ascii="Times New Roman" w:hAnsi="Times New Roman"/>
          <w:sz w:val="24"/>
          <w:szCs w:val="24"/>
        </w:rPr>
        <w:t>К вопросам местного значения Нежновского сельского поселения в соответствии с федеральным законодательством относятся: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2) установление, изменение и отмена местных налогов и сборов поселения;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3) владение, пользование и распоряжение имуществом, находящимся в муниципальной собственности поселения;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4) обеспечение первичных мер пожарной безопасности в границах населенных пунктов поселения;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6) создание условий для организации досуга и обеспечения жителей поселения услугами организаций культуры;</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8) формирование архивных фондов поселения;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12) содействие в развитии сельскохозяйственного производства, создание условий для развития малого и среднего предпринимательства;</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13) организация и осуществление мероприятий по работе с детьми и молодежью в поселении;</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14)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E3B1E" w:rsidRDefault="006C53C3" w:rsidP="002E3B1E">
      <w:pPr>
        <w:spacing w:after="0" w:line="240" w:lineRule="auto"/>
        <w:ind w:firstLine="709"/>
        <w:jc w:val="both"/>
        <w:rPr>
          <w:rFonts w:ascii="Times New Roman" w:hAnsi="Times New Roman"/>
          <w:sz w:val="24"/>
          <w:szCs w:val="24"/>
        </w:rPr>
      </w:pPr>
      <w:r w:rsidRPr="006C53C3">
        <w:rPr>
          <w:rFonts w:ascii="Times New Roman" w:hAnsi="Times New Roman"/>
          <w:sz w:val="24"/>
          <w:szCs w:val="24"/>
        </w:rPr>
        <w:t>3. К вопросам местного значения муниципального образования в соответствии с законодательством Ленинградской области относятся:</w:t>
      </w:r>
    </w:p>
    <w:p w:rsidR="006C53C3" w:rsidRPr="006C53C3" w:rsidRDefault="006C53C3" w:rsidP="002E3B1E">
      <w:pPr>
        <w:spacing w:after="0" w:line="240" w:lineRule="auto"/>
        <w:ind w:firstLine="709"/>
        <w:jc w:val="both"/>
        <w:rPr>
          <w:rFonts w:ascii="Times New Roman" w:hAnsi="Times New Roman"/>
          <w:sz w:val="24"/>
          <w:szCs w:val="24"/>
        </w:rPr>
      </w:pPr>
      <w:r w:rsidRPr="006C53C3">
        <w:rPr>
          <w:rFonts w:ascii="Times New Roman" w:hAnsi="Times New Roman"/>
          <w:sz w:val="24"/>
          <w:szCs w:val="24"/>
        </w:rPr>
        <w:t xml:space="preserve">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r w:rsidRPr="006C53C3">
        <w:rPr>
          <w:rFonts w:ascii="Times New Roman" w:hAnsi="Times New Roman"/>
          <w:sz w:val="24"/>
          <w:szCs w:val="24"/>
        </w:rPr>
        <w:lastRenderedPageBreak/>
        <w:t>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3)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5) участие в предупреждении и ликвидации последствий чрезвычайных ситуаций в границах поселения;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6) организация библиотечного обслуживания населения, комплектование и обеспечение сохранности библиотечных фондов библиотек поселения;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7)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10) участие в организации деятельности по накоплению (в том числе раздельному накоплению) и транспортированию твердых коммунальных отходов;</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11)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12) резервирование земель и изъятия земельных участков в границах поселения для муниципальных нужд, осуществления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13) организация ритуальных услуг и содержание мест захоронения;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14) осуществление мероприятий по обеспечению безопасности людей на водных объектах, охране их жизни и здоровья;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15)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16)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17) осуществление муниципального лесного контроля;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18)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19)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20)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21)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22) осуществление мер по противодействию коррупции в границах поселения;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23) участие в соответствии с федеральным законом в выполнении комплексных кадастровых работ;</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lastRenderedPageBreak/>
        <w:t>24) организация в границах поселения электро-, тепло-, газоснабжения населения, снабжения населения топливом в пределах полномочий, установленных законодательством Российской Федерации, а также осуществление полномочий по утверждению схем водоснабжения и водоотведения поселения.</w:t>
      </w:r>
    </w:p>
    <w:bookmarkEnd w:id="3"/>
    <w:p w:rsidR="006C53C3" w:rsidRPr="006C53C3" w:rsidRDefault="006C53C3" w:rsidP="006C53C3">
      <w:pPr>
        <w:spacing w:after="0" w:line="240" w:lineRule="auto"/>
        <w:ind w:firstLine="709"/>
        <w:jc w:val="both"/>
        <w:rPr>
          <w:rFonts w:ascii="Times New Roman" w:hAnsi="Times New Roman"/>
          <w:b/>
          <w:bCs/>
          <w:sz w:val="24"/>
          <w:szCs w:val="24"/>
        </w:rPr>
      </w:pPr>
    </w:p>
    <w:p w:rsidR="006C53C3" w:rsidRPr="006C53C3" w:rsidRDefault="006C53C3" w:rsidP="006C53C3">
      <w:pPr>
        <w:spacing w:after="0" w:line="240" w:lineRule="auto"/>
        <w:ind w:firstLine="709"/>
        <w:jc w:val="both"/>
        <w:rPr>
          <w:rFonts w:ascii="Times New Roman" w:hAnsi="Times New Roman"/>
          <w:b/>
          <w:bCs/>
          <w:sz w:val="24"/>
          <w:szCs w:val="24"/>
        </w:rPr>
      </w:pPr>
      <w:r w:rsidRPr="006C53C3">
        <w:rPr>
          <w:rFonts w:ascii="Times New Roman" w:hAnsi="Times New Roman"/>
          <w:b/>
          <w:bCs/>
          <w:sz w:val="24"/>
          <w:szCs w:val="24"/>
        </w:rPr>
        <w:t>Статья 7. Права органов местного самоуправления Нежновского сельского поселения на решение вопросов, не отнесенных к вопросам местного значения</w:t>
      </w:r>
    </w:p>
    <w:p w:rsidR="006C53C3" w:rsidRPr="006C53C3" w:rsidRDefault="006C53C3" w:rsidP="006C53C3">
      <w:pPr>
        <w:spacing w:after="0" w:line="240" w:lineRule="auto"/>
        <w:ind w:firstLine="709"/>
        <w:jc w:val="both"/>
        <w:rPr>
          <w:rFonts w:ascii="Times New Roman" w:hAnsi="Times New Roman"/>
          <w:b/>
          <w:bCs/>
          <w:sz w:val="24"/>
          <w:szCs w:val="24"/>
        </w:rPr>
      </w:pP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 Органы местного самоуправления Нежновского сельского поселения имеют право на:</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 создание музеев муниципального образования;</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2) совершение нотариальных действий, предусмотренных законодательством в случае отсутствия в поселении нотариуса;</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3) участие в осуществлении деятельности по опеке и попечительству;</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7) создание муниципальной пожарной охраны;</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8) создание условий для развития туризма;</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№181-ФЗ «О социальной защите инвалидов в Российской Федерации»;</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12) осуществление деятельности по обращению с животными без владельцев, обитающими на территории муниципального образования;</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15) осуществление мероприятий по защите прав потребителей, предусмотренных Законом Российской Федерации от 07.02.1992 №2300-1 «О защите прав потребителей».</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 xml:space="preserve">2. 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областными законами Ленинградской области, за счет доходов местных бюджетов, за </w:t>
      </w:r>
      <w:r w:rsidRPr="006C53C3">
        <w:rPr>
          <w:rFonts w:ascii="Times New Roman" w:hAnsi="Times New Roman"/>
          <w:bCs/>
          <w:sz w:val="24"/>
          <w:szCs w:val="24"/>
        </w:rPr>
        <w:lastRenderedPageBreak/>
        <w:t>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C53C3" w:rsidRPr="006C53C3" w:rsidRDefault="006C53C3" w:rsidP="006C53C3">
      <w:pPr>
        <w:spacing w:after="0" w:line="240" w:lineRule="auto"/>
        <w:ind w:firstLine="709"/>
        <w:jc w:val="both"/>
        <w:rPr>
          <w:rFonts w:ascii="Times New Roman" w:hAnsi="Times New Roman"/>
          <w:b/>
          <w:bCs/>
          <w:sz w:val="24"/>
          <w:szCs w:val="24"/>
        </w:rPr>
      </w:pPr>
    </w:p>
    <w:p w:rsidR="006C53C3" w:rsidRPr="006C53C3" w:rsidRDefault="006C53C3" w:rsidP="006C53C3">
      <w:pPr>
        <w:spacing w:after="0" w:line="240" w:lineRule="auto"/>
        <w:ind w:firstLine="709"/>
        <w:jc w:val="both"/>
        <w:rPr>
          <w:rFonts w:ascii="Times New Roman" w:hAnsi="Times New Roman"/>
          <w:b/>
          <w:bCs/>
          <w:sz w:val="24"/>
          <w:szCs w:val="24"/>
        </w:rPr>
      </w:pPr>
      <w:r w:rsidRPr="006C53C3">
        <w:rPr>
          <w:rFonts w:ascii="Times New Roman" w:hAnsi="Times New Roman"/>
          <w:b/>
          <w:bCs/>
          <w:sz w:val="24"/>
          <w:szCs w:val="24"/>
        </w:rPr>
        <w:t>Глава 3. НАДЕЛЕНИЕ ОРГАНОВ МЕСТНОГО САМОУПРАВЛЕНИЯ НЕЖНОВСКОГО СЕЛЬСКОГО ПОСЕЛЕНИЯ ОТДЕЛЬНЫМИ ГОСУДАРСТВЕННЫМИ ПОЛНОМОЧИЯМИ, МУНИЦИПАЛЬНЫЙ КОНТРОЛЬ</w:t>
      </w:r>
    </w:p>
    <w:p w:rsidR="006C53C3" w:rsidRPr="006C53C3" w:rsidRDefault="006C53C3" w:rsidP="006C53C3">
      <w:pPr>
        <w:spacing w:after="0" w:line="240" w:lineRule="auto"/>
        <w:ind w:firstLine="709"/>
        <w:jc w:val="both"/>
        <w:rPr>
          <w:rFonts w:ascii="Times New Roman" w:hAnsi="Times New Roman"/>
          <w:b/>
          <w:bCs/>
          <w:sz w:val="24"/>
          <w:szCs w:val="24"/>
        </w:rPr>
      </w:pPr>
    </w:p>
    <w:p w:rsidR="006C53C3" w:rsidRPr="006C53C3" w:rsidRDefault="006C53C3" w:rsidP="006C53C3">
      <w:pPr>
        <w:spacing w:after="0" w:line="240" w:lineRule="auto"/>
        <w:ind w:firstLine="709"/>
        <w:jc w:val="both"/>
        <w:rPr>
          <w:rFonts w:ascii="Times New Roman" w:hAnsi="Times New Roman"/>
          <w:b/>
          <w:bCs/>
          <w:sz w:val="24"/>
          <w:szCs w:val="24"/>
        </w:rPr>
      </w:pPr>
      <w:r w:rsidRPr="006C53C3">
        <w:rPr>
          <w:rFonts w:ascii="Times New Roman" w:hAnsi="Times New Roman"/>
          <w:b/>
          <w:bCs/>
          <w:sz w:val="24"/>
          <w:szCs w:val="24"/>
        </w:rPr>
        <w:t>Статья 8. Осуществление органами местного самоуправления Нежновского сельского поселения отдельных государственных полномочий</w:t>
      </w:r>
    </w:p>
    <w:p w:rsidR="006C53C3" w:rsidRPr="006C53C3" w:rsidRDefault="006C53C3" w:rsidP="006C53C3">
      <w:pPr>
        <w:spacing w:after="0" w:line="240" w:lineRule="auto"/>
        <w:ind w:firstLine="709"/>
        <w:jc w:val="both"/>
        <w:rPr>
          <w:rFonts w:ascii="Times New Roman" w:hAnsi="Times New Roman"/>
          <w:b/>
          <w:bCs/>
          <w:sz w:val="24"/>
          <w:szCs w:val="24"/>
        </w:rPr>
      </w:pP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 xml:space="preserve">1. Наделение органов местного самоуправления отдельными государственными полномочиями Российской Федерации осуществляется федеральными законами и областными законами Ленинградской области, отдельными государственными полномочиями Ленинградской области – областными законами Ленинградской области. </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2. Полномочия по осуществлению отдельных государственных полномочий, переданных органам местного самоуправления Нежновского сельского поселения, возлагаются на органы местного самоуправления Нежновского сельского поселения.</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3. Финансовое обеспечение отдельных государственных полномочий, переданных органам местного самоуправления Нежновского сельского поселения, осуществляется только за счет предоставляемых бюджету Нежновского сельского поселения субвенций из федерального бюджета и бюджета Ленинградской области.</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4. Органы местного самоуправления муниципального образования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5. Органы местного самоуправления Нежновского сельского поселения имеют право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 в случаях и порядке, установленных статьей 8.1 настоящего Устава.</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6. Органы местного самоуправления Нежновского сельского поселения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7. Органы местного самоуправления муниципального образования вправе участвовать в осуществлении государственных полномочий, не переданных им в соответствии с Федеральным законом от 06.10.2003 №131-ФЗ «Об общих принципах организации местного самоуправления в Российской Федерации», в случае принятия Советом депутатов Нежновского сельского поселения решения о реализации права на участие в осуществлении указанных полномочий.</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8. Органы местного самоуправления муниципального образования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Федеральным законом от 06.10.2003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9. Органы местного самоуправления Нежновского сельского поселения вправе устанавливать за счет средств бюджета местного бюджета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C53C3" w:rsidRPr="006C53C3" w:rsidRDefault="006C53C3" w:rsidP="006C53C3">
      <w:pPr>
        <w:spacing w:after="0" w:line="240" w:lineRule="auto"/>
        <w:ind w:firstLine="709"/>
        <w:jc w:val="both"/>
        <w:rPr>
          <w:rFonts w:ascii="Times New Roman" w:hAnsi="Times New Roman"/>
          <w:bCs/>
          <w:sz w:val="24"/>
          <w:szCs w:val="24"/>
        </w:rPr>
      </w:pPr>
    </w:p>
    <w:p w:rsidR="006C53C3" w:rsidRPr="006C53C3" w:rsidRDefault="006C53C3" w:rsidP="006C53C3">
      <w:pPr>
        <w:spacing w:after="0" w:line="240" w:lineRule="auto"/>
        <w:ind w:firstLine="709"/>
        <w:jc w:val="both"/>
        <w:rPr>
          <w:rFonts w:ascii="Times New Roman" w:hAnsi="Times New Roman"/>
          <w:b/>
          <w:bCs/>
          <w:sz w:val="24"/>
          <w:szCs w:val="24"/>
        </w:rPr>
      </w:pPr>
      <w:r w:rsidRPr="006C53C3">
        <w:rPr>
          <w:rFonts w:ascii="Times New Roman" w:hAnsi="Times New Roman"/>
          <w:b/>
          <w:bCs/>
          <w:sz w:val="24"/>
          <w:szCs w:val="24"/>
        </w:rPr>
        <w:t>Статья 8.1. Порядок и случаи использования органами местного самоуправления Нежновского сельского поселения собственных материальных ресурсов и финансовых средств для осуществления переданных государственных полномочий</w:t>
      </w:r>
    </w:p>
    <w:p w:rsidR="006C53C3" w:rsidRPr="006C53C3" w:rsidRDefault="006C53C3" w:rsidP="006C53C3">
      <w:pPr>
        <w:spacing w:after="0" w:line="240" w:lineRule="auto"/>
        <w:ind w:firstLine="709"/>
        <w:jc w:val="both"/>
        <w:rPr>
          <w:rFonts w:ascii="Times New Roman" w:hAnsi="Times New Roman"/>
          <w:bCs/>
          <w:sz w:val="24"/>
          <w:szCs w:val="24"/>
        </w:rPr>
      </w:pP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lastRenderedPageBreak/>
        <w:t>1. Органы местного самоуправления Нежновского сельского поселения вправе дополнительно использовать собственные материальные ресурсы и финансовые средства муниципального образования для осуществления переданных им отдельных государственных полномочий в случае, если использование собственных материальных ресурсов и финансовых средств не повлечет неисполнение бюджетных обязательств муниципального образования, возникающих в связи с решением вопросов местного значения.</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2. Проект решения Совета депутатов Нежновского сельского поселения о дополнительном использовании собственных материальных ресурсов и финансовых средств для осуществления переданных им отдельных государственных полномочий вносится на рассмотрение Совета депутатов Нежновского сельского поселения по инициативе главы администрации Нежновского сельского поселения с приложением финансово-экономического обоснования.</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3. Финансово-экономическое обоснование должно содержать:</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 наименование отдельных государственных полномочий, для осуществления которых дополнительно используются собственные материальные ресурсы и финансовые средства;</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 xml:space="preserve">2) цель дополнительного использования собственных материальных ресурсов и финансовых средств для осуществления отдельных государственных полномочий; </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3) финансовый расчет дополнительного объема собственных материальных ресурсов и финансовых средств для осуществления отдельных государственных полномочий.</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4. Решение Совета депутатов Нежновского сельского поселения о дополнительном использовании собственных материальных ресурсов и финансовых средств для осуществления переданных отдельных государственных полномочий принимается большинством голосов от установленной настоящим Уставом численности депутатов.</w:t>
      </w:r>
    </w:p>
    <w:p w:rsidR="006C53C3" w:rsidRPr="006C53C3" w:rsidRDefault="006C53C3" w:rsidP="006C53C3">
      <w:pPr>
        <w:spacing w:after="0" w:line="240" w:lineRule="auto"/>
        <w:ind w:firstLine="709"/>
        <w:jc w:val="both"/>
        <w:rPr>
          <w:rFonts w:ascii="Times New Roman" w:hAnsi="Times New Roman"/>
          <w:b/>
          <w:sz w:val="24"/>
          <w:szCs w:val="24"/>
        </w:rPr>
      </w:pPr>
    </w:p>
    <w:p w:rsidR="006C53C3" w:rsidRPr="006C53C3" w:rsidRDefault="006C53C3" w:rsidP="006C53C3">
      <w:pPr>
        <w:spacing w:after="0" w:line="240" w:lineRule="auto"/>
        <w:ind w:firstLine="709"/>
        <w:jc w:val="both"/>
        <w:rPr>
          <w:rFonts w:ascii="Times New Roman" w:hAnsi="Times New Roman"/>
          <w:b/>
          <w:sz w:val="24"/>
          <w:szCs w:val="24"/>
        </w:rPr>
      </w:pPr>
      <w:r w:rsidRPr="006C53C3">
        <w:rPr>
          <w:rFonts w:ascii="Times New Roman" w:hAnsi="Times New Roman"/>
          <w:b/>
          <w:sz w:val="24"/>
          <w:szCs w:val="24"/>
        </w:rPr>
        <w:t>Статья 9. Муниципальный контроль</w:t>
      </w:r>
    </w:p>
    <w:p w:rsidR="006C53C3" w:rsidRPr="006C53C3" w:rsidRDefault="006C53C3" w:rsidP="006C53C3">
      <w:pPr>
        <w:spacing w:after="0" w:line="240" w:lineRule="auto"/>
        <w:ind w:firstLine="709"/>
        <w:jc w:val="both"/>
        <w:rPr>
          <w:rFonts w:ascii="Times New Roman" w:hAnsi="Times New Roman"/>
          <w:b/>
          <w:sz w:val="24"/>
          <w:szCs w:val="24"/>
        </w:rPr>
      </w:pP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 xml:space="preserve">1. Органы местного самоуправления Нежновского сельского поселения организуют и осуществляют муниципальный контроль за соблюдением требований, установленных нормативными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и областными законами Ленинградской области. </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 xml:space="preserve">2. Организация и осуществление видов муниципального контроля регулируются Федеральным законом от 31.07.2020 №248-ФЗ «О государственном контроле (надзоре) и муниципальном контроле в Российской Федерации». </w:t>
      </w:r>
    </w:p>
    <w:p w:rsidR="006C53C3" w:rsidRPr="006C53C3" w:rsidRDefault="006C53C3" w:rsidP="006C53C3">
      <w:pPr>
        <w:spacing w:after="0" w:line="240" w:lineRule="auto"/>
        <w:ind w:firstLine="709"/>
        <w:jc w:val="both"/>
        <w:rPr>
          <w:rFonts w:ascii="Times New Roman" w:hAnsi="Times New Roman"/>
          <w:sz w:val="24"/>
          <w:szCs w:val="24"/>
        </w:rPr>
      </w:pPr>
    </w:p>
    <w:p w:rsidR="006C53C3" w:rsidRPr="006C53C3" w:rsidRDefault="006C53C3" w:rsidP="006C53C3">
      <w:pPr>
        <w:spacing w:after="0" w:line="240" w:lineRule="auto"/>
        <w:ind w:firstLine="709"/>
        <w:jc w:val="both"/>
        <w:rPr>
          <w:rFonts w:ascii="Times New Roman" w:hAnsi="Times New Roman"/>
          <w:sz w:val="24"/>
          <w:szCs w:val="24"/>
        </w:rPr>
      </w:pPr>
    </w:p>
    <w:p w:rsidR="006C53C3" w:rsidRPr="006C53C3" w:rsidRDefault="006C53C3" w:rsidP="006C53C3">
      <w:pPr>
        <w:spacing w:after="0" w:line="240" w:lineRule="auto"/>
        <w:ind w:firstLine="709"/>
        <w:jc w:val="both"/>
        <w:rPr>
          <w:rFonts w:ascii="Times New Roman" w:hAnsi="Times New Roman"/>
          <w:b/>
          <w:bCs/>
          <w:sz w:val="24"/>
          <w:szCs w:val="24"/>
        </w:rPr>
      </w:pPr>
      <w:r w:rsidRPr="006C53C3">
        <w:rPr>
          <w:rFonts w:ascii="Times New Roman" w:hAnsi="Times New Roman"/>
          <w:b/>
          <w:bCs/>
          <w:sz w:val="24"/>
          <w:szCs w:val="24"/>
        </w:rPr>
        <w:t>Глава 4. ФОРМЫ, ПОРЯДОК И ГАРАНТИИ УЧАСТИЯ НАСЕЛЕНИЯ В РЕШЕНИИ ВОПРОСОВ МЕСТНОГО ЗНАЧЕНИЯ</w:t>
      </w:r>
    </w:p>
    <w:p w:rsidR="006C53C3" w:rsidRPr="006C53C3" w:rsidRDefault="006C53C3" w:rsidP="006C53C3">
      <w:pPr>
        <w:spacing w:after="0" w:line="240" w:lineRule="auto"/>
        <w:ind w:firstLine="709"/>
        <w:jc w:val="both"/>
        <w:rPr>
          <w:rFonts w:ascii="Times New Roman" w:hAnsi="Times New Roman"/>
          <w:sz w:val="24"/>
          <w:szCs w:val="24"/>
        </w:rPr>
      </w:pPr>
    </w:p>
    <w:p w:rsidR="006C53C3" w:rsidRPr="006C53C3" w:rsidRDefault="006C53C3" w:rsidP="006C53C3">
      <w:pPr>
        <w:spacing w:after="0" w:line="240" w:lineRule="auto"/>
        <w:ind w:firstLine="709"/>
        <w:jc w:val="both"/>
        <w:rPr>
          <w:rFonts w:ascii="Times New Roman" w:hAnsi="Times New Roman"/>
          <w:b/>
          <w:sz w:val="24"/>
          <w:szCs w:val="24"/>
        </w:rPr>
      </w:pPr>
      <w:r w:rsidRPr="006C53C3">
        <w:rPr>
          <w:rFonts w:ascii="Times New Roman" w:hAnsi="Times New Roman"/>
          <w:b/>
          <w:sz w:val="24"/>
          <w:szCs w:val="24"/>
        </w:rPr>
        <w:t>Статья 10. Формы непосредственного осуществления населением местного самоуправления</w:t>
      </w:r>
    </w:p>
    <w:p w:rsidR="006C53C3" w:rsidRPr="006C53C3" w:rsidRDefault="006C53C3" w:rsidP="006C53C3">
      <w:pPr>
        <w:spacing w:after="0" w:line="240" w:lineRule="auto"/>
        <w:ind w:firstLine="709"/>
        <w:jc w:val="both"/>
        <w:rPr>
          <w:rFonts w:ascii="Times New Roman" w:hAnsi="Times New Roman"/>
          <w:b/>
          <w:sz w:val="24"/>
          <w:szCs w:val="24"/>
        </w:rPr>
      </w:pP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1. Население Нежновского сельского поселения непосредственно осуществляет местное самоуправление и участвует в осуществлении местного самоуправления в следующих формах:</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1) местный референдум;</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2) муниципальные выборы;</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3) голосование по отзыву депутата</w:t>
      </w:r>
      <w:r w:rsidRPr="006C53C3">
        <w:rPr>
          <w:rFonts w:ascii="Times New Roman" w:hAnsi="Times New Roman"/>
          <w:bCs/>
          <w:sz w:val="24"/>
          <w:szCs w:val="24"/>
        </w:rPr>
        <w:t>, главы муниципального образования</w:t>
      </w:r>
      <w:r w:rsidRPr="006C53C3">
        <w:rPr>
          <w:rFonts w:ascii="Times New Roman" w:hAnsi="Times New Roman"/>
          <w:sz w:val="24"/>
          <w:szCs w:val="24"/>
        </w:rPr>
        <w:t>;</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4) голосование по вопросам изменения границ и преобразования муниципального образования;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5) сход граждан;</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6) правотворческая инициатива граждан;</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7) территориальное общественное самоуправление;</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lastRenderedPageBreak/>
        <w:t>8) староста сельского населенного пункта;</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9) публичные слушания, общественные обсуждения;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10) собрание граждан;</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11) конференция граждан (собрание делегатов);</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12) опрос граждан;</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13) обращения граждан в органы местного самоуправления;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14) инициативные проекты;</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15) инициативная комиссия;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16) общественный совет;</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17) иные формы, не противоречащие Конституции Российской Федерации, федеральным законам, Уставу Ленинградской области и областному законодательству Ленинградской области.</w:t>
      </w:r>
    </w:p>
    <w:p w:rsidR="006C53C3" w:rsidRPr="006C53C3" w:rsidRDefault="006C53C3" w:rsidP="006C53C3">
      <w:pPr>
        <w:spacing w:after="0" w:line="240" w:lineRule="auto"/>
        <w:ind w:firstLine="709"/>
        <w:jc w:val="both"/>
        <w:rPr>
          <w:rFonts w:ascii="Times New Roman" w:hAnsi="Times New Roman"/>
          <w:sz w:val="24"/>
          <w:szCs w:val="24"/>
        </w:rPr>
      </w:pPr>
    </w:p>
    <w:p w:rsidR="006C53C3" w:rsidRPr="006C53C3" w:rsidRDefault="006C53C3" w:rsidP="006C53C3">
      <w:pPr>
        <w:spacing w:after="0" w:line="240" w:lineRule="auto"/>
        <w:ind w:firstLine="709"/>
        <w:jc w:val="both"/>
        <w:rPr>
          <w:rFonts w:ascii="Times New Roman" w:hAnsi="Times New Roman"/>
          <w:b/>
          <w:sz w:val="24"/>
          <w:szCs w:val="24"/>
        </w:rPr>
      </w:pPr>
      <w:r w:rsidRPr="006C53C3">
        <w:rPr>
          <w:rFonts w:ascii="Times New Roman" w:hAnsi="Times New Roman"/>
          <w:b/>
          <w:sz w:val="24"/>
          <w:szCs w:val="24"/>
        </w:rPr>
        <w:t>Статья 11. Местный референдум</w:t>
      </w:r>
    </w:p>
    <w:p w:rsidR="006C53C3" w:rsidRPr="006C53C3" w:rsidRDefault="006C53C3" w:rsidP="006C53C3">
      <w:pPr>
        <w:spacing w:after="0" w:line="240" w:lineRule="auto"/>
        <w:ind w:firstLine="709"/>
        <w:jc w:val="both"/>
        <w:rPr>
          <w:rFonts w:ascii="Times New Roman" w:hAnsi="Times New Roman"/>
          <w:sz w:val="24"/>
          <w:szCs w:val="24"/>
        </w:rPr>
      </w:pP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 В целях решения непосредственно населением вопросов местного значения проводится местный референдум.</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2.Местный референдум проводится на всей территории муниципального образования.</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3.Решение о назначении местного референдума принимается представительным органом муниципального образования:</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 по инициативе, выдвинутой гражданами Российской Федерации, имеющими право на участие в местном референдуме, оформленной в порядке, установленном Федеральным законом от 12.06.2002 №67-ФЗ «Об основных гарантиях избирательных прав и права на участие в референдуме граждан Российской Федерации» и областными законами</w:t>
      </w:r>
      <w:r w:rsidRPr="006C53C3">
        <w:rPr>
          <w:rFonts w:ascii="Times New Roman" w:hAnsi="Times New Roman"/>
          <w:sz w:val="24"/>
          <w:szCs w:val="24"/>
        </w:rPr>
        <w:t xml:space="preserve"> Ленинградской области;</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bCs/>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от 11.07.2001 №95-ФЗ «О политических партиях», Федеральным законом от 19.05.1995 №82-ФЗ «Об общественных объединениях», Федеральным законом от 12.06.2002 №67-ФЗ «Об основных гарантиях избирательных прав и права на участие в референдуме граждан Российской Федерации», оформленной</w:t>
      </w:r>
      <w:r w:rsidRPr="006C53C3">
        <w:rPr>
          <w:rFonts w:ascii="Times New Roman" w:hAnsi="Times New Roman"/>
          <w:sz w:val="24"/>
          <w:szCs w:val="24"/>
        </w:rPr>
        <w:t xml:space="preserve"> в порядке, установленном указанными федеральными законами и областным законодательством Ленинградской области;</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3) по инициативе Совета депутатов Нежновского сельского поселения и главы администрации муниципального образования, выдвинутой ими совместно, которая оформляется в виде муниципальных правовых актов Совета депутатов и администрации муниципального образования.</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4.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и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5. Совет депутатов муниципального образования обязан назначить местный референдум в течение 30 дней со дня поступления в Совет депутатов муниципального образования документов, на основании которых назначается местный референдум.</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7. Гарантии прав граждан на участие в местном референдуме, порядок подготовки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12.06.2002 №67-ФЗ «Об основных гарантиях избирательных прав и права на участие в референдуме граждан Российской Федерации», и принимаемым в соответствии с ними областными законами Ленинградской области для проведения местного референдума.</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lastRenderedPageBreak/>
        <w:t>8.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10. Итоги голосования и принятое на местном референдуме решение подлежат официальному опубликованию (обнародованию).</w:t>
      </w:r>
    </w:p>
    <w:p w:rsidR="006C53C3" w:rsidRPr="006C53C3" w:rsidRDefault="006C53C3" w:rsidP="006C53C3">
      <w:pPr>
        <w:spacing w:after="0" w:line="240" w:lineRule="auto"/>
        <w:ind w:firstLine="709"/>
        <w:jc w:val="both"/>
        <w:rPr>
          <w:rFonts w:ascii="Times New Roman" w:hAnsi="Times New Roman"/>
          <w:bCs/>
          <w:sz w:val="24"/>
          <w:szCs w:val="24"/>
        </w:rPr>
      </w:pPr>
    </w:p>
    <w:p w:rsidR="006C53C3" w:rsidRPr="006C53C3" w:rsidRDefault="006C53C3" w:rsidP="006C53C3">
      <w:pPr>
        <w:spacing w:after="0" w:line="240" w:lineRule="auto"/>
        <w:ind w:firstLine="709"/>
        <w:jc w:val="both"/>
        <w:rPr>
          <w:rFonts w:ascii="Times New Roman" w:hAnsi="Times New Roman"/>
          <w:b/>
          <w:sz w:val="24"/>
          <w:szCs w:val="24"/>
        </w:rPr>
      </w:pPr>
      <w:r w:rsidRPr="006C53C3">
        <w:rPr>
          <w:rFonts w:ascii="Times New Roman" w:hAnsi="Times New Roman"/>
          <w:b/>
          <w:sz w:val="24"/>
          <w:szCs w:val="24"/>
        </w:rPr>
        <w:t>Статья 12. Муниципальные выборы</w:t>
      </w:r>
    </w:p>
    <w:p w:rsidR="006C53C3" w:rsidRPr="006C53C3" w:rsidRDefault="006C53C3" w:rsidP="006C53C3">
      <w:pPr>
        <w:spacing w:after="0" w:line="240" w:lineRule="auto"/>
        <w:ind w:firstLine="709"/>
        <w:jc w:val="both"/>
        <w:rPr>
          <w:rFonts w:ascii="Times New Roman" w:hAnsi="Times New Roman"/>
          <w:b/>
          <w:sz w:val="24"/>
          <w:szCs w:val="24"/>
        </w:rPr>
      </w:pPr>
    </w:p>
    <w:p w:rsidR="006C53C3" w:rsidRPr="006C53C3" w:rsidRDefault="006C53C3" w:rsidP="006C53C3">
      <w:pPr>
        <w:numPr>
          <w:ilvl w:val="0"/>
          <w:numId w:val="27"/>
        </w:numPr>
        <w:tabs>
          <w:tab w:val="left" w:pos="1134"/>
        </w:tabs>
        <w:autoSpaceDE w:val="0"/>
        <w:autoSpaceDN w:val="0"/>
        <w:adjustRightInd w:val="0"/>
        <w:spacing w:after="0" w:line="240" w:lineRule="auto"/>
        <w:ind w:left="0" w:firstLine="709"/>
        <w:jc w:val="both"/>
        <w:rPr>
          <w:rFonts w:ascii="Times New Roman" w:hAnsi="Times New Roman"/>
          <w:bCs/>
          <w:sz w:val="24"/>
          <w:szCs w:val="24"/>
        </w:rPr>
      </w:pPr>
      <w:r w:rsidRPr="006C53C3">
        <w:rPr>
          <w:rFonts w:ascii="Times New Roman" w:hAnsi="Times New Roman"/>
          <w:sz w:val="24"/>
          <w:szCs w:val="24"/>
        </w:rPr>
        <w:t xml:space="preserve">Муниципальные выборы проводятся в целях избрания депутатов Совета депутатов Нежновского сельского поселения (далее – депутат, депутаты) на основе всеобщего, равного и прямого избирательного права при тайном голосовании. Выборы проводятся по 8 (восьми) одномандатным избирательным округам по мажоритарной избирательной системе относительного большинства (если выборы признаны состоявшимися и действительными, избранным считается зарегистрированный кандидат, получивший наибольшее число голосов избирателей по отношению к числу голосов избирателей, полученных другим кандидатом (кандидатами), </w:t>
      </w:r>
      <w:r w:rsidRPr="006C53C3">
        <w:rPr>
          <w:rFonts w:ascii="Times New Roman" w:hAnsi="Times New Roman"/>
          <w:bCs/>
          <w:sz w:val="24"/>
          <w:szCs w:val="24"/>
        </w:rPr>
        <w:t>в соответствии с федеральным законодательством и областными законами Ленинградской области.</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 xml:space="preserve">2. </w:t>
      </w:r>
      <w:r w:rsidRPr="006C53C3">
        <w:rPr>
          <w:rFonts w:ascii="Times New Roman" w:hAnsi="Times New Roman"/>
          <w:sz w:val="24"/>
          <w:szCs w:val="24"/>
        </w:rPr>
        <w:t>Муниципальные выборы назначаются Советом депутатов Нежновского сельского поселения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В случаях, установленных Федеральным законом от 06.10.2003 №131-ФЗ «Об общих принципах организации местного самоуправления в Российской Федерации» и Федеральным законом от 12.06.2002 №67-ФЗ «Об основных гарантиях избирательных прав и права на участие в референдуме граждан Российской Федерации», муниципальные выборы назначаются избирательной комиссией, организующей подготовку и проведение выборов в органы местного самоуправления, местного референдума, или судом.</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№67-ФЗ «Об основных гарантиях избирательных прав и права на участие в референдуме граждан Российской Федерации», Федеральным закон от 26.11.1996 №138-ФЗ «Об обеспечении конституционных прав граждан Российской Федерации избирать и быть избранными в органы местного самоуправления», Областным законом Ленинградской области от 15.03.2012 №20-оз «О муниципальных выборах в Ленинградской области» и иными областными законами Ленинградской области.</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4. Итоги муниципальных выборов подлежат официальному опубликованию (обнародованию).</w:t>
      </w:r>
    </w:p>
    <w:p w:rsidR="006C53C3" w:rsidRPr="006C53C3" w:rsidRDefault="006C53C3" w:rsidP="006C53C3">
      <w:pPr>
        <w:spacing w:after="0" w:line="240" w:lineRule="auto"/>
        <w:ind w:firstLine="709"/>
        <w:jc w:val="both"/>
        <w:rPr>
          <w:rFonts w:ascii="Times New Roman" w:hAnsi="Times New Roman"/>
          <w:sz w:val="24"/>
          <w:szCs w:val="24"/>
        </w:rPr>
      </w:pPr>
    </w:p>
    <w:p w:rsidR="006C53C3" w:rsidRPr="006C53C3" w:rsidRDefault="006C53C3" w:rsidP="006C53C3">
      <w:pPr>
        <w:spacing w:after="0" w:line="240" w:lineRule="auto"/>
        <w:ind w:firstLine="709"/>
        <w:jc w:val="both"/>
        <w:rPr>
          <w:rFonts w:ascii="Times New Roman" w:hAnsi="Times New Roman"/>
          <w:b/>
          <w:sz w:val="24"/>
          <w:szCs w:val="24"/>
        </w:rPr>
      </w:pPr>
      <w:r w:rsidRPr="006C53C3">
        <w:rPr>
          <w:rFonts w:ascii="Times New Roman" w:hAnsi="Times New Roman"/>
          <w:b/>
          <w:sz w:val="24"/>
          <w:szCs w:val="24"/>
        </w:rPr>
        <w:t>Статья 13. Голосование по отзыву депутата представительного органа муниципального образования, главы муниципального образования</w:t>
      </w:r>
    </w:p>
    <w:p w:rsidR="006C53C3" w:rsidRPr="006C53C3" w:rsidRDefault="006C53C3" w:rsidP="006C53C3">
      <w:pPr>
        <w:spacing w:after="0" w:line="240" w:lineRule="auto"/>
        <w:ind w:firstLine="709"/>
        <w:jc w:val="both"/>
        <w:rPr>
          <w:rFonts w:ascii="Times New Roman" w:hAnsi="Times New Roman"/>
          <w:b/>
          <w:sz w:val="24"/>
          <w:szCs w:val="24"/>
        </w:rPr>
      </w:pP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 xml:space="preserve">1. Голосование по отзыву депутата, главы муниципального образования проводится по инициативе населения в порядке, установленном Федеральным законом от 12.06.2002 № 67-ФЗ </w:t>
      </w:r>
      <w:r w:rsidRPr="006C53C3">
        <w:rPr>
          <w:rFonts w:ascii="Times New Roman" w:hAnsi="Times New Roman"/>
          <w:bCs/>
          <w:sz w:val="24"/>
          <w:szCs w:val="24"/>
        </w:rPr>
        <w:t xml:space="preserve">«Об основных гарантиях избирательных прав и права на участие в референдуме граждан Российской Федерации» </w:t>
      </w:r>
      <w:r w:rsidRPr="006C53C3">
        <w:rPr>
          <w:rFonts w:ascii="Times New Roman" w:hAnsi="Times New Roman"/>
          <w:sz w:val="24"/>
          <w:szCs w:val="24"/>
        </w:rPr>
        <w:t xml:space="preserve">и принятым в соответствии с ним областным законом Ленинградской области от 09.06.2007 № 93-оз «О местном референдуме в Ленинградской области», с учетом особенностей, предусмотренных Федеральным законом от 06.10.2003 № 131-ФЗ </w:t>
      </w:r>
      <w:r w:rsidRPr="006C53C3">
        <w:rPr>
          <w:rFonts w:ascii="Times New Roman" w:hAnsi="Times New Roman"/>
          <w:bCs/>
          <w:sz w:val="24"/>
          <w:szCs w:val="24"/>
        </w:rPr>
        <w:t>«Об общих принципах организации местного самоуправления в Российской Федерации»</w:t>
      </w:r>
      <w:r w:rsidRPr="006C53C3">
        <w:rPr>
          <w:rFonts w:ascii="Times New Roman" w:hAnsi="Times New Roman"/>
          <w:sz w:val="24"/>
          <w:szCs w:val="24"/>
        </w:rPr>
        <w:t xml:space="preserve">. </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2. Отзыв депутата, главы муниципального образования возможен по одному из следующих оснований:</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 xml:space="preserve">1) нарушение депутатом, главой муниципального образования законодательства Российской Федерации и (или) законодательства Ленинградской области, факт совершения </w:t>
      </w:r>
      <w:r w:rsidRPr="006C53C3">
        <w:rPr>
          <w:rFonts w:ascii="Times New Roman" w:hAnsi="Times New Roman"/>
          <w:sz w:val="24"/>
          <w:szCs w:val="24"/>
        </w:rPr>
        <w:lastRenderedPageBreak/>
        <w:t>которого установлен судом. Отзыв по данному основанию не освобождает депутата, главу муниципального образования от иной ответственности, предусмотренной федеральными законами и областными законами Ленинградской области;</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2) неоднократное грубое без уважительных причин неисполнение депутатом, главой муниципального образования своих обязанностей, установленное судом.</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Основанием для отзыва главы муниципального образования является также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3. 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образования, а также заседаниях Совета депутатов Нежновского сельского поселения и избирательной комиссии, организующей подготовку и проведение выборов в органы местного самоуправления, давать объяснения по поводу обстоятельств, выдвигаемых в качестве основания для отзыва. Члены инициативной группы, избирательная комиссия, организующая подготовку и проведение выборов в органы местного самоуправления, должностные лица местного самоуправления муниципального образования обязаны обеспечить своевременное и надлежащее уведомление депутата, главы муниципального образования о времени и месте рассмотрения вопроса о его отзыве.</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Со дня, следующего за днем принятия избирательной комиссией, организующей подготовку и проведение выборов в органы местного самоуправления, решения о разрешении сбора подписей в поддержку 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и (или) через средства массовой информации муниципального образования по поводу обстоятельств, выдвигаемых в качестве оснований отзыва.</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4. Депутат, глава муниципального образования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5. Итоги голосования по отзыву депутата, главы муниципального образования и принятые решения подлежат официальному опубликованию (обнародованию).</w:t>
      </w:r>
    </w:p>
    <w:p w:rsidR="006C53C3" w:rsidRPr="006C53C3" w:rsidRDefault="006C53C3" w:rsidP="006C53C3">
      <w:pPr>
        <w:spacing w:after="0" w:line="240" w:lineRule="auto"/>
        <w:ind w:firstLine="709"/>
        <w:jc w:val="both"/>
        <w:rPr>
          <w:rFonts w:ascii="Times New Roman" w:hAnsi="Times New Roman"/>
          <w:b/>
          <w:sz w:val="24"/>
          <w:szCs w:val="24"/>
        </w:rPr>
      </w:pPr>
    </w:p>
    <w:p w:rsidR="006C53C3" w:rsidRPr="006C53C3" w:rsidRDefault="006C53C3" w:rsidP="006C53C3">
      <w:pPr>
        <w:spacing w:after="0" w:line="240" w:lineRule="auto"/>
        <w:ind w:firstLine="709"/>
        <w:jc w:val="both"/>
        <w:rPr>
          <w:rFonts w:ascii="Times New Roman" w:hAnsi="Times New Roman"/>
          <w:b/>
          <w:sz w:val="24"/>
          <w:szCs w:val="24"/>
        </w:rPr>
      </w:pPr>
      <w:r w:rsidRPr="006C53C3">
        <w:rPr>
          <w:rFonts w:ascii="Times New Roman" w:hAnsi="Times New Roman"/>
          <w:b/>
          <w:sz w:val="24"/>
          <w:szCs w:val="24"/>
        </w:rPr>
        <w:t>Статья 14. Голосование по вопросам изменения границ муниципального образования, преобразования муниципального образования</w:t>
      </w:r>
    </w:p>
    <w:p w:rsidR="006C53C3" w:rsidRPr="006C53C3" w:rsidRDefault="006C53C3" w:rsidP="006C53C3">
      <w:pPr>
        <w:spacing w:after="0" w:line="240" w:lineRule="auto"/>
        <w:ind w:firstLine="709"/>
        <w:jc w:val="both"/>
        <w:rPr>
          <w:rFonts w:ascii="Times New Roman" w:hAnsi="Times New Roman"/>
          <w:b/>
          <w:sz w:val="24"/>
          <w:szCs w:val="24"/>
        </w:rPr>
      </w:pP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 xml:space="preserve">3. Голосование по вопросам изменения границ муниципального образования, преобразования муниципального образования назначается Советом депутатов Нежновского сельского поселения муниципального образования и проводится в порядке, установленном Федеральным законом от 12.06.2002 № 67-ФЗ </w:t>
      </w:r>
      <w:r w:rsidRPr="006C53C3">
        <w:rPr>
          <w:rFonts w:ascii="Times New Roman" w:hAnsi="Times New Roman"/>
          <w:bCs/>
          <w:sz w:val="24"/>
          <w:szCs w:val="24"/>
        </w:rPr>
        <w:t>«Об основных гарантиях избирательных прав и права на участие в референдуме граждан Российской Федерации»</w:t>
      </w:r>
      <w:r w:rsidRPr="006C53C3">
        <w:rPr>
          <w:rFonts w:ascii="Times New Roman" w:hAnsi="Times New Roman"/>
          <w:sz w:val="24"/>
          <w:szCs w:val="24"/>
        </w:rPr>
        <w:t xml:space="preserve"> и принятым в соответствии с ним Областным законом Ленинградской области от 09.06.2007 № 93-оз «О местном референдуме в Ленинградской области», с учетом особенностей, установленных Федеральным законом от 06.10.2003 № 131-ФЗ «Об общих принципах организации местного самоуправления в Российской Федерации».</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 xml:space="preserve">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w:t>
      </w:r>
      <w:r w:rsidRPr="006C53C3">
        <w:rPr>
          <w:rFonts w:ascii="Times New Roman" w:hAnsi="Times New Roman"/>
          <w:sz w:val="24"/>
          <w:szCs w:val="24"/>
        </w:rPr>
        <w:lastRenderedPageBreak/>
        <w:t>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6C53C3" w:rsidRPr="006C53C3" w:rsidRDefault="006C53C3" w:rsidP="006C53C3">
      <w:pPr>
        <w:spacing w:after="0" w:line="240" w:lineRule="auto"/>
        <w:jc w:val="both"/>
        <w:rPr>
          <w:rFonts w:ascii="Times New Roman" w:hAnsi="Times New Roman"/>
          <w:sz w:val="24"/>
          <w:szCs w:val="24"/>
        </w:rPr>
      </w:pPr>
    </w:p>
    <w:p w:rsidR="006C53C3" w:rsidRPr="006C53C3" w:rsidRDefault="006C53C3" w:rsidP="006C53C3">
      <w:pPr>
        <w:spacing w:after="0" w:line="240" w:lineRule="auto"/>
        <w:ind w:firstLine="709"/>
        <w:jc w:val="both"/>
        <w:rPr>
          <w:rFonts w:ascii="Times New Roman" w:hAnsi="Times New Roman"/>
          <w:b/>
          <w:sz w:val="24"/>
          <w:szCs w:val="24"/>
        </w:rPr>
      </w:pPr>
      <w:r w:rsidRPr="006C53C3">
        <w:rPr>
          <w:rFonts w:ascii="Times New Roman" w:hAnsi="Times New Roman"/>
          <w:b/>
          <w:sz w:val="24"/>
          <w:szCs w:val="24"/>
        </w:rPr>
        <w:t>Статья 15. Правотворческая инициатива граждан</w:t>
      </w:r>
    </w:p>
    <w:p w:rsidR="006C53C3" w:rsidRPr="006C53C3" w:rsidRDefault="006C53C3" w:rsidP="006C53C3">
      <w:pPr>
        <w:spacing w:after="0" w:line="240" w:lineRule="auto"/>
        <w:ind w:firstLine="709"/>
        <w:jc w:val="both"/>
        <w:rPr>
          <w:rFonts w:ascii="Times New Roman" w:hAnsi="Times New Roman"/>
          <w:sz w:val="24"/>
          <w:szCs w:val="24"/>
        </w:rPr>
      </w:pP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Нежновского сельского поселения.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Минимальная численность инициативной группы граждан устанавливается решением Совета депутатов Нежновского сельского поселения и не может превышать 3 процента от числа жителей муниципального образования, обладающих избирательным правом.</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В случае отсутствия решения Совета депутатов Нежновского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 № 131-ФЗ «Об общих принципах организации местного самоуправления в Российской Федерации».</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Нежновского сельского поселения, указанный проект должен быть рассмотрен на открытом заседании Совета депутатов муниципального образования.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C53C3" w:rsidRPr="006C53C3" w:rsidRDefault="006C53C3" w:rsidP="006C53C3">
      <w:pPr>
        <w:spacing w:after="0" w:line="240" w:lineRule="auto"/>
        <w:ind w:firstLine="709"/>
        <w:jc w:val="both"/>
        <w:rPr>
          <w:rFonts w:ascii="Times New Roman" w:hAnsi="Times New Roman"/>
          <w:b/>
          <w:sz w:val="24"/>
          <w:szCs w:val="24"/>
        </w:rPr>
      </w:pPr>
    </w:p>
    <w:p w:rsidR="006C53C3" w:rsidRPr="006C53C3" w:rsidRDefault="006C53C3" w:rsidP="006C53C3">
      <w:pPr>
        <w:spacing w:after="0" w:line="240" w:lineRule="auto"/>
        <w:ind w:firstLine="709"/>
        <w:jc w:val="both"/>
        <w:rPr>
          <w:rFonts w:ascii="Times New Roman" w:hAnsi="Times New Roman"/>
          <w:b/>
          <w:sz w:val="24"/>
          <w:szCs w:val="24"/>
        </w:rPr>
      </w:pPr>
      <w:r w:rsidRPr="006C53C3">
        <w:rPr>
          <w:rFonts w:ascii="Times New Roman" w:hAnsi="Times New Roman"/>
          <w:b/>
          <w:sz w:val="24"/>
          <w:szCs w:val="24"/>
        </w:rPr>
        <w:t>Статья 16 Сход граждан.</w:t>
      </w:r>
    </w:p>
    <w:p w:rsidR="006C53C3" w:rsidRPr="006C53C3" w:rsidRDefault="006C53C3" w:rsidP="006C53C3">
      <w:pPr>
        <w:spacing w:after="0" w:line="240" w:lineRule="auto"/>
        <w:ind w:firstLine="709"/>
        <w:jc w:val="both"/>
        <w:rPr>
          <w:rFonts w:ascii="Times New Roman" w:hAnsi="Times New Roman"/>
          <w:sz w:val="24"/>
          <w:szCs w:val="24"/>
        </w:rPr>
      </w:pPr>
    </w:p>
    <w:p w:rsidR="006C53C3" w:rsidRPr="006C53C3" w:rsidRDefault="006C53C3" w:rsidP="006C53C3">
      <w:pPr>
        <w:autoSpaceDE w:val="0"/>
        <w:autoSpaceDN w:val="0"/>
        <w:adjustRightInd w:val="0"/>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 xml:space="preserve">1. Сход граждан проводится по вопросу выдвижения кандидатуры старосты населенного пункта муниципального образования, а также досрочного прекращения полномочий старосты населенного пункта муниципального образования, и по другим вопросам, предусмотренным Федеральным законом от 06.10.2003 №131-ФЗ </w:t>
      </w:r>
      <w:r w:rsidRPr="006C53C3">
        <w:rPr>
          <w:rFonts w:ascii="Times New Roman" w:hAnsi="Times New Roman"/>
          <w:sz w:val="24"/>
          <w:szCs w:val="24"/>
        </w:rPr>
        <w:t>«Об общих принципах организации местного самоуправления в Российской Федерации»</w:t>
      </w:r>
      <w:r w:rsidRPr="006C53C3">
        <w:rPr>
          <w:rFonts w:ascii="Times New Roman" w:hAnsi="Times New Roman"/>
          <w:bCs/>
          <w:sz w:val="24"/>
          <w:szCs w:val="24"/>
        </w:rPr>
        <w:t>.</w:t>
      </w:r>
    </w:p>
    <w:p w:rsidR="006C53C3" w:rsidRPr="006C53C3" w:rsidRDefault="006C53C3" w:rsidP="006C53C3">
      <w:pPr>
        <w:autoSpaceDE w:val="0"/>
        <w:autoSpaceDN w:val="0"/>
        <w:adjustRightInd w:val="0"/>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 xml:space="preserve">2. Сход граждан правомочен при участии в нем более половины обладающих избирательным правом жителей населенного пункта муниципального образования. </w:t>
      </w:r>
    </w:p>
    <w:p w:rsidR="006C53C3" w:rsidRPr="006C53C3" w:rsidRDefault="006C53C3" w:rsidP="006C53C3">
      <w:pPr>
        <w:autoSpaceDE w:val="0"/>
        <w:autoSpaceDN w:val="0"/>
        <w:adjustRightInd w:val="0"/>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3.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C53C3" w:rsidRPr="006C53C3" w:rsidRDefault="006C53C3" w:rsidP="006C53C3">
      <w:pPr>
        <w:autoSpaceDE w:val="0"/>
        <w:autoSpaceDN w:val="0"/>
        <w:adjustRightInd w:val="0"/>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 xml:space="preserve">4. Порядок организации и проведения схода граждан устанавливается решением Совета депутатов Нежновского сельского поселения и предусматривает заблаговременное оповещение жителей муниципального образования о времени и месте проведения схода </w:t>
      </w:r>
      <w:r w:rsidRPr="006C53C3">
        <w:rPr>
          <w:rFonts w:ascii="Times New Roman" w:hAnsi="Times New Roman"/>
          <w:bCs/>
          <w:sz w:val="24"/>
          <w:szCs w:val="24"/>
        </w:rPr>
        <w:lastRenderedPageBreak/>
        <w:t>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6C53C3" w:rsidRPr="006C53C3" w:rsidRDefault="006C53C3" w:rsidP="006C53C3">
      <w:pPr>
        <w:autoSpaceDE w:val="0"/>
        <w:autoSpaceDN w:val="0"/>
        <w:adjustRightInd w:val="0"/>
        <w:spacing w:after="0" w:line="240" w:lineRule="auto"/>
        <w:ind w:firstLine="709"/>
        <w:jc w:val="both"/>
        <w:rPr>
          <w:rFonts w:ascii="Times New Roman" w:hAnsi="Times New Roman"/>
          <w:sz w:val="24"/>
          <w:szCs w:val="24"/>
        </w:rPr>
      </w:pPr>
      <w:r w:rsidRPr="006C53C3">
        <w:rPr>
          <w:rFonts w:ascii="Times New Roman" w:hAnsi="Times New Roman"/>
          <w:sz w:val="24"/>
          <w:szCs w:val="24"/>
        </w:rPr>
        <w:t>5. В соответствии с областным законом Ленинградской области на части территории населенного пункта, входящего в состав Нежновского сельского поселения, может проводиться сход граждан по вопросу введения и использования средств самообложения граждан на данной части территории населенного пункта.</w:t>
      </w:r>
    </w:p>
    <w:p w:rsidR="006C53C3" w:rsidRPr="006C53C3" w:rsidRDefault="006C53C3" w:rsidP="006C53C3">
      <w:pPr>
        <w:autoSpaceDE w:val="0"/>
        <w:autoSpaceDN w:val="0"/>
        <w:adjustRightInd w:val="0"/>
        <w:spacing w:after="0" w:line="240" w:lineRule="auto"/>
        <w:ind w:firstLine="709"/>
        <w:jc w:val="both"/>
        <w:rPr>
          <w:rFonts w:ascii="Times New Roman" w:hAnsi="Times New Roman"/>
          <w:sz w:val="24"/>
          <w:szCs w:val="24"/>
        </w:rPr>
      </w:pPr>
      <w:r w:rsidRPr="006C53C3">
        <w:rPr>
          <w:rFonts w:ascii="Times New Roman" w:hAnsi="Times New Roman"/>
          <w:sz w:val="24"/>
          <w:szCs w:val="24"/>
        </w:rPr>
        <w:t>Сход граждан, предусмотренный частью 5 настоящей статьи, созывается Советом депутатов Нежновского сельского поселения по инициативе группы жителей соответствующей части территории населенного пункта численностью не менее 10 человек.</w:t>
      </w:r>
    </w:p>
    <w:p w:rsidR="006C53C3" w:rsidRPr="006C53C3" w:rsidRDefault="006C53C3" w:rsidP="006C53C3">
      <w:pPr>
        <w:autoSpaceDE w:val="0"/>
        <w:autoSpaceDN w:val="0"/>
        <w:adjustRightInd w:val="0"/>
        <w:spacing w:after="0" w:line="240" w:lineRule="auto"/>
        <w:ind w:firstLine="709"/>
        <w:jc w:val="both"/>
        <w:rPr>
          <w:rFonts w:ascii="Times New Roman" w:hAnsi="Times New Roman"/>
          <w:sz w:val="24"/>
          <w:szCs w:val="24"/>
        </w:rPr>
      </w:pPr>
      <w:r w:rsidRPr="006C53C3">
        <w:rPr>
          <w:rFonts w:ascii="Times New Roman" w:hAnsi="Times New Roman"/>
          <w:sz w:val="24"/>
          <w:szCs w:val="24"/>
        </w:rPr>
        <w:t>Критерии определения границ части территории населенного пункта, входящего в состав Нежновского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 Ленинградской области.</w:t>
      </w:r>
    </w:p>
    <w:p w:rsidR="006C53C3" w:rsidRPr="006C53C3" w:rsidRDefault="006C53C3" w:rsidP="006C53C3">
      <w:pPr>
        <w:autoSpaceDE w:val="0"/>
        <w:autoSpaceDN w:val="0"/>
        <w:adjustRightInd w:val="0"/>
        <w:spacing w:after="0" w:line="240" w:lineRule="auto"/>
        <w:ind w:firstLine="709"/>
        <w:jc w:val="both"/>
        <w:rPr>
          <w:rFonts w:ascii="Times New Roman" w:hAnsi="Times New Roman"/>
          <w:sz w:val="24"/>
          <w:szCs w:val="24"/>
        </w:rPr>
      </w:pPr>
      <w:r w:rsidRPr="006C53C3">
        <w:rPr>
          <w:rFonts w:ascii="Times New Roman" w:hAnsi="Times New Roman"/>
          <w:sz w:val="24"/>
          <w:szCs w:val="24"/>
        </w:rPr>
        <w:t>6.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6C53C3" w:rsidRPr="006C53C3" w:rsidRDefault="006C53C3" w:rsidP="006C53C3">
      <w:pPr>
        <w:autoSpaceDE w:val="0"/>
        <w:autoSpaceDN w:val="0"/>
        <w:adjustRightInd w:val="0"/>
        <w:spacing w:after="0" w:line="240" w:lineRule="auto"/>
        <w:ind w:firstLine="709"/>
        <w:jc w:val="both"/>
        <w:rPr>
          <w:rFonts w:ascii="Times New Roman" w:hAnsi="Times New Roman"/>
          <w:sz w:val="24"/>
          <w:szCs w:val="24"/>
        </w:rPr>
      </w:pPr>
      <w:r w:rsidRPr="006C53C3">
        <w:rPr>
          <w:rFonts w:ascii="Times New Roman" w:hAnsi="Times New Roman"/>
          <w:sz w:val="24"/>
          <w:szCs w:val="24"/>
        </w:rPr>
        <w:t>7. Участие в сходе граждан выборных должностных лиц местного самоуправления является обязательным.</w:t>
      </w:r>
    </w:p>
    <w:p w:rsidR="006C53C3" w:rsidRPr="006C53C3" w:rsidRDefault="006C53C3" w:rsidP="006C53C3">
      <w:pPr>
        <w:autoSpaceDE w:val="0"/>
        <w:autoSpaceDN w:val="0"/>
        <w:adjustRightInd w:val="0"/>
        <w:spacing w:after="0" w:line="240" w:lineRule="auto"/>
        <w:ind w:firstLine="709"/>
        <w:jc w:val="both"/>
        <w:rPr>
          <w:rFonts w:ascii="Times New Roman" w:hAnsi="Times New Roman"/>
          <w:sz w:val="24"/>
          <w:szCs w:val="24"/>
        </w:rPr>
      </w:pPr>
      <w:r w:rsidRPr="006C53C3">
        <w:rPr>
          <w:rFonts w:ascii="Times New Roman" w:hAnsi="Times New Roman"/>
          <w:sz w:val="24"/>
          <w:szCs w:val="24"/>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настоящим Уставом.</w:t>
      </w:r>
    </w:p>
    <w:p w:rsidR="006C53C3" w:rsidRPr="006C53C3" w:rsidRDefault="006C53C3" w:rsidP="006C53C3">
      <w:pPr>
        <w:autoSpaceDE w:val="0"/>
        <w:autoSpaceDN w:val="0"/>
        <w:adjustRightInd w:val="0"/>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9. Решения, принятые на сходе граждан, обязательны для исполнения на территории поселения и подлежат официальному опубликованию (обнародованию).</w:t>
      </w:r>
    </w:p>
    <w:p w:rsidR="006C53C3" w:rsidRPr="006C53C3" w:rsidRDefault="006C53C3" w:rsidP="006C53C3">
      <w:pPr>
        <w:autoSpaceDE w:val="0"/>
        <w:autoSpaceDN w:val="0"/>
        <w:adjustRightInd w:val="0"/>
        <w:spacing w:after="0" w:line="240" w:lineRule="auto"/>
        <w:ind w:firstLine="709"/>
        <w:jc w:val="both"/>
        <w:rPr>
          <w:rFonts w:ascii="Times New Roman" w:hAnsi="Times New Roman"/>
          <w:sz w:val="24"/>
          <w:szCs w:val="24"/>
        </w:rPr>
      </w:pPr>
    </w:p>
    <w:p w:rsidR="006C53C3" w:rsidRPr="006C53C3" w:rsidRDefault="006C53C3" w:rsidP="006C53C3">
      <w:pPr>
        <w:autoSpaceDE w:val="0"/>
        <w:autoSpaceDN w:val="0"/>
        <w:adjustRightInd w:val="0"/>
        <w:spacing w:after="0" w:line="240" w:lineRule="auto"/>
        <w:ind w:firstLine="709"/>
        <w:jc w:val="both"/>
        <w:rPr>
          <w:rFonts w:ascii="Times New Roman" w:hAnsi="Times New Roman"/>
          <w:b/>
          <w:sz w:val="24"/>
          <w:szCs w:val="24"/>
        </w:rPr>
      </w:pPr>
      <w:r w:rsidRPr="006C53C3">
        <w:rPr>
          <w:rFonts w:ascii="Times New Roman" w:hAnsi="Times New Roman"/>
          <w:b/>
          <w:sz w:val="24"/>
          <w:szCs w:val="24"/>
        </w:rPr>
        <w:t>Статья 17. Инициативные проекты</w:t>
      </w:r>
    </w:p>
    <w:p w:rsidR="006C53C3" w:rsidRPr="006C53C3" w:rsidRDefault="006C53C3" w:rsidP="006C53C3">
      <w:pPr>
        <w:autoSpaceDE w:val="0"/>
        <w:autoSpaceDN w:val="0"/>
        <w:adjustRightInd w:val="0"/>
        <w:spacing w:after="0" w:line="240" w:lineRule="auto"/>
        <w:ind w:firstLine="709"/>
        <w:jc w:val="both"/>
        <w:rPr>
          <w:rFonts w:ascii="Times New Roman" w:hAnsi="Times New Roman"/>
          <w:sz w:val="24"/>
          <w:szCs w:val="24"/>
        </w:rPr>
      </w:pPr>
    </w:p>
    <w:p w:rsidR="006C53C3" w:rsidRPr="006C53C3" w:rsidRDefault="006C53C3" w:rsidP="006C53C3">
      <w:pPr>
        <w:autoSpaceDE w:val="0"/>
        <w:autoSpaceDN w:val="0"/>
        <w:adjustRightInd w:val="0"/>
        <w:spacing w:after="0" w:line="240" w:lineRule="auto"/>
        <w:ind w:firstLine="709"/>
        <w:jc w:val="both"/>
        <w:rPr>
          <w:rFonts w:ascii="Times New Roman" w:hAnsi="Times New Roman"/>
          <w:sz w:val="24"/>
          <w:szCs w:val="24"/>
        </w:rPr>
      </w:pPr>
      <w:r w:rsidRPr="006C53C3">
        <w:rPr>
          <w:rFonts w:ascii="Times New Roman" w:hAnsi="Times New Roman"/>
          <w:sz w:val="24"/>
          <w:szCs w:val="24"/>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муниципального образования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депутатов Нежновского сельского поселения.</w:t>
      </w:r>
    </w:p>
    <w:p w:rsidR="006C53C3" w:rsidRPr="006C53C3" w:rsidRDefault="006C53C3" w:rsidP="006C53C3">
      <w:pPr>
        <w:autoSpaceDE w:val="0"/>
        <w:autoSpaceDN w:val="0"/>
        <w:adjustRightInd w:val="0"/>
        <w:spacing w:after="0" w:line="240" w:lineRule="auto"/>
        <w:ind w:firstLine="709"/>
        <w:jc w:val="both"/>
        <w:rPr>
          <w:rFonts w:ascii="Times New Roman" w:hAnsi="Times New Roman"/>
          <w:sz w:val="24"/>
          <w:szCs w:val="24"/>
        </w:rPr>
      </w:pPr>
      <w:r w:rsidRPr="006C53C3">
        <w:rPr>
          <w:rFonts w:ascii="Times New Roman" w:hAnsi="Times New Roman"/>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решением Совета депутатов. Право выступить инициатором проекта в соответствии с решением Совета депутатов поселения может быть предоставлено также иным лицам, осуществляющим деятельность на территории муниципального образования.</w:t>
      </w:r>
    </w:p>
    <w:p w:rsidR="006C53C3" w:rsidRPr="006C53C3" w:rsidRDefault="006C53C3" w:rsidP="006C53C3">
      <w:pPr>
        <w:spacing w:after="0" w:line="240" w:lineRule="auto"/>
        <w:ind w:firstLine="709"/>
        <w:jc w:val="both"/>
        <w:rPr>
          <w:rFonts w:ascii="Times New Roman" w:hAnsi="Times New Roman"/>
          <w:b/>
          <w:sz w:val="24"/>
          <w:szCs w:val="24"/>
        </w:rPr>
      </w:pPr>
    </w:p>
    <w:p w:rsidR="006C53C3" w:rsidRPr="006C53C3" w:rsidRDefault="006C53C3" w:rsidP="006C53C3">
      <w:pPr>
        <w:spacing w:after="0" w:line="240" w:lineRule="auto"/>
        <w:ind w:firstLine="709"/>
        <w:jc w:val="both"/>
        <w:rPr>
          <w:rFonts w:ascii="Times New Roman" w:hAnsi="Times New Roman"/>
          <w:b/>
          <w:sz w:val="24"/>
          <w:szCs w:val="24"/>
        </w:rPr>
      </w:pPr>
      <w:r w:rsidRPr="006C53C3">
        <w:rPr>
          <w:rFonts w:ascii="Times New Roman" w:hAnsi="Times New Roman"/>
          <w:b/>
          <w:sz w:val="24"/>
          <w:szCs w:val="24"/>
        </w:rPr>
        <w:t>Статья 18. Территориальное общественное самоуправление</w:t>
      </w:r>
    </w:p>
    <w:p w:rsidR="006C53C3" w:rsidRPr="006C53C3" w:rsidRDefault="006C53C3" w:rsidP="006C53C3">
      <w:pPr>
        <w:spacing w:after="0" w:line="240" w:lineRule="auto"/>
        <w:ind w:firstLine="709"/>
        <w:jc w:val="both"/>
        <w:rPr>
          <w:rFonts w:ascii="Times New Roman" w:hAnsi="Times New Roman"/>
          <w:sz w:val="24"/>
          <w:szCs w:val="24"/>
        </w:rPr>
      </w:pP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2. Территориальное общественное самоуправление осуществляется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C53C3" w:rsidRPr="006C53C3" w:rsidRDefault="006C53C3" w:rsidP="006C53C3">
      <w:pPr>
        <w:autoSpaceDE w:val="0"/>
        <w:autoSpaceDN w:val="0"/>
        <w:adjustRightInd w:val="0"/>
        <w:spacing w:after="0" w:line="240" w:lineRule="auto"/>
        <w:ind w:firstLine="709"/>
        <w:jc w:val="both"/>
        <w:rPr>
          <w:rFonts w:ascii="Times New Roman" w:hAnsi="Times New Roman"/>
          <w:sz w:val="24"/>
          <w:szCs w:val="24"/>
        </w:rPr>
      </w:pPr>
      <w:r w:rsidRPr="006C53C3">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w:t>
      </w:r>
      <w:r w:rsidRPr="006C53C3">
        <w:rPr>
          <w:rFonts w:ascii="Times New Roman" w:hAnsi="Times New Roman"/>
          <w:sz w:val="24"/>
          <w:szCs w:val="24"/>
        </w:rPr>
        <w:lastRenderedPageBreak/>
        <w:t>дома; многоквартирный жилой дом; группа жилых домов; жилой микрорайон; сельский населенный пункт, иные территории проживания граждан.</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образования. Порядок регистрации устава территориального общественного самоуправления определяется решением Совета депутатов Нежновского сельского поселения.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1) установление структуры органов территориального общественного самоуправления;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3) избрание органов территориального общественного самоуправления;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7) обсуждение инициативного проекта и принятие решения по вопросу о его одобрении.</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8. Органы территориального общественного самоуправления: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1) представляют интересы населения, проживающего на соответствующей территории;</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2) обеспечивают исполнение решений, принятых на собраниях и конференциях граждан;</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9. Органы территориального общественного самоуправления могут выдвигать инициативный проект в качестве инициаторов проекта.</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10. В уставе территориального общественного самоуправления устанавливаются: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1) территория, на которой оно осуществляется;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4) порядок принятия решений;</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6) порядок прекращения осуществления территориального общественного самоуправления.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11. Дополнительные требования к уставу территориального общественного самоуправления органами местного самоуправления муниципального образования устанавливаться не могут.</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12.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 Нежновского сельского поселения.</w:t>
      </w:r>
    </w:p>
    <w:p w:rsidR="006C53C3" w:rsidRPr="006C53C3" w:rsidRDefault="006C53C3" w:rsidP="006C53C3">
      <w:pPr>
        <w:spacing w:after="0" w:line="240" w:lineRule="auto"/>
        <w:ind w:firstLine="709"/>
        <w:jc w:val="both"/>
        <w:rPr>
          <w:rFonts w:ascii="Times New Roman" w:hAnsi="Times New Roman"/>
          <w:sz w:val="24"/>
          <w:szCs w:val="24"/>
        </w:rPr>
      </w:pPr>
    </w:p>
    <w:p w:rsidR="006C53C3" w:rsidRPr="006C53C3" w:rsidRDefault="006C53C3" w:rsidP="006C53C3">
      <w:pPr>
        <w:spacing w:after="0" w:line="240" w:lineRule="auto"/>
        <w:ind w:firstLine="709"/>
        <w:jc w:val="both"/>
        <w:rPr>
          <w:rFonts w:ascii="Times New Roman" w:hAnsi="Times New Roman"/>
          <w:b/>
          <w:bCs/>
          <w:sz w:val="24"/>
          <w:szCs w:val="24"/>
        </w:rPr>
      </w:pPr>
      <w:r w:rsidRPr="006C53C3">
        <w:rPr>
          <w:rFonts w:ascii="Times New Roman" w:hAnsi="Times New Roman"/>
          <w:b/>
          <w:bCs/>
          <w:sz w:val="24"/>
          <w:szCs w:val="24"/>
        </w:rPr>
        <w:t>Статья 19. Староста сельского населённого пункта</w:t>
      </w:r>
    </w:p>
    <w:p w:rsidR="006C53C3" w:rsidRPr="006C53C3" w:rsidRDefault="006C53C3" w:rsidP="006C53C3">
      <w:pPr>
        <w:spacing w:after="0" w:line="240" w:lineRule="auto"/>
        <w:ind w:firstLine="709"/>
        <w:jc w:val="both"/>
        <w:rPr>
          <w:rFonts w:ascii="Times New Roman" w:hAnsi="Times New Roman"/>
          <w:b/>
          <w:bCs/>
          <w:sz w:val="24"/>
          <w:szCs w:val="24"/>
        </w:rPr>
      </w:pP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bCs/>
          <w:sz w:val="24"/>
          <w:szCs w:val="24"/>
        </w:rPr>
        <w:t>1. Для организации взаимодействия Совета депутатов муниципального образования, администрации муниципального образования и жителей сельского населённого пункта при решении вопросов местного значения в сельском населённом пункте муниципального образования может назначаться староста сельского населённого пункта.</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2. Староста сельского населённого пункта назначается Советом депутатов муниципального образования по представлению схода граждан сельского населённого пункта из числа лиц, проживающих на территории данного сельского населённого пункта и обладающих активным избирательным правом.</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3. Староста сельского населённого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Областным законом Ленинградской области с учётом исторических и иных местных традиций может быть установлено иное наименование должности старосты сельского населённого пункта.</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4. Старостой сельского населённого пункта не может быть назначено лицо:</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2) признанное судом недееспособным или ограниченно дееспособным;</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3) имеющее непогашенную или неснятую судимость.</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bCs/>
          <w:sz w:val="24"/>
          <w:szCs w:val="24"/>
        </w:rPr>
        <w:t>5. Срок полномочий старосты сельского населённого пункта составляет 5 (пять) лет. Полномочия старосты сельского населённого пункта прекращаются досрочно по решению Совета депутатов муниципального образования, по представлению схода граждан сельского населённого пункта, а также в случаях, установленных пунктами 1 - 7 части 10 статьи 40 Федерального закона от 06.10.2003 № 131-ФЗ «</w:t>
      </w:r>
      <w:r w:rsidRPr="006C53C3">
        <w:rPr>
          <w:rFonts w:ascii="Times New Roman" w:hAnsi="Times New Roman"/>
          <w:sz w:val="24"/>
          <w:szCs w:val="24"/>
        </w:rPr>
        <w:t>Об общих принципах организации местного самоуправления в Российской Федерации</w:t>
      </w:r>
      <w:r w:rsidRPr="006C53C3">
        <w:rPr>
          <w:rFonts w:ascii="Times New Roman" w:hAnsi="Times New Roman"/>
          <w:bCs/>
          <w:sz w:val="24"/>
          <w:szCs w:val="24"/>
        </w:rPr>
        <w:t>».</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6. Староста сельского населённого пункта имеет удостоверение, которое подписывается главой муниципального образования. Форма удостоверения старосты сельского населённого пункта утверждается решением Совета депутатов Нежновского сельского поселения.</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7. Староста сельского населённого пункта для решения возложенных на него задач:</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населённом пункте;</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3) информирует жителей сельского населённого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населённом пункте;</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5) вправе выступить с инициативой о внесении инициативного проекта по вопросам, имеющим приоритетное значение для жителей сельского населённого пункта;</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6) осуществляет иные полномочия и права, предусмотренные решением настоящим уставом и решением Совета депутатов Нежновского сельского поселения в соответствии с Областным законом Ленинградской области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8. Гарантии деятельности и иные вопросы статуса старосты сельского населённого пункта, установлены настоящим Уставом и решением Совета депутатов Нежновского сельского поселения в соответствии с законодательством Ленинградской области.</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bCs/>
          <w:sz w:val="24"/>
          <w:szCs w:val="24"/>
        </w:rPr>
        <w:t>9. Староста сельского населённого пункта исполняет свои полномочия на общественной (безвозмездной) основе. Администрацией муниципального образования может осуществляться возмещение затрат, связанных с исполнением старостой сельского населённого пункта полномочий, в порядке и размере, установленными решением Совета депутатов Нежновского сельского поселения.</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10. Староста сельского населённого пункта ежегодно отчитывается о своей деятельности перед жителями сельского населённого пункта в порядке, установленном решением Совета депутатов Нежновского сельского поселения.</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11. Контроль за соответствием деятельности старосты сельского населённого пункта действующему законодательству, муниципальным правовым актам осуществляют органы местного самоуправления муниципального образования в порядке, установленном решением Совета депутатов Нежновского сельского поселения.</w:t>
      </w:r>
    </w:p>
    <w:p w:rsidR="006C53C3" w:rsidRPr="006C53C3" w:rsidRDefault="006C53C3" w:rsidP="006C53C3">
      <w:pPr>
        <w:spacing w:after="0" w:line="240" w:lineRule="auto"/>
        <w:ind w:firstLine="709"/>
        <w:jc w:val="both"/>
        <w:rPr>
          <w:rFonts w:ascii="Times New Roman" w:hAnsi="Times New Roman"/>
          <w:sz w:val="24"/>
          <w:szCs w:val="24"/>
        </w:rPr>
      </w:pPr>
    </w:p>
    <w:p w:rsidR="006C53C3" w:rsidRPr="006C53C3" w:rsidRDefault="006C53C3" w:rsidP="006C53C3">
      <w:pPr>
        <w:spacing w:after="0" w:line="240" w:lineRule="auto"/>
        <w:ind w:firstLine="709"/>
        <w:jc w:val="both"/>
        <w:rPr>
          <w:rFonts w:ascii="Times New Roman" w:hAnsi="Times New Roman"/>
          <w:b/>
          <w:sz w:val="24"/>
          <w:szCs w:val="24"/>
        </w:rPr>
      </w:pPr>
      <w:r w:rsidRPr="006C53C3">
        <w:rPr>
          <w:rFonts w:ascii="Times New Roman" w:hAnsi="Times New Roman"/>
          <w:b/>
          <w:sz w:val="24"/>
          <w:szCs w:val="24"/>
        </w:rPr>
        <w:t>Статья 20. Публичные слушания</w:t>
      </w:r>
    </w:p>
    <w:p w:rsidR="006C53C3" w:rsidRPr="006C53C3" w:rsidRDefault="006C53C3" w:rsidP="006C53C3">
      <w:pPr>
        <w:spacing w:after="0" w:line="240" w:lineRule="auto"/>
        <w:ind w:firstLine="709"/>
        <w:jc w:val="both"/>
        <w:rPr>
          <w:rFonts w:ascii="Times New Roman" w:hAnsi="Times New Roman"/>
          <w:sz w:val="24"/>
          <w:szCs w:val="24"/>
        </w:rPr>
      </w:pP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муниципального образования Советом депутатов муниципального образования, главой муниципального образования могут проводиться публичные слушания.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2. Публичные слушания проводятся по инициативе населения, Совета депутатов муниципального образования, главы муниципального образования или главы администрации муниципального образования.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Публичные слушания, проводимые по инициативе населения или Совета депутатов муниципального образования, назначаются Советом депутатов муниципального образования, а по инициативе главы муниципального образования или главы администрации муниципального образования - главой муниципального образования.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3. На публичные слушания должны выноситься: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Ленинградской области и (или) областных законов Ленинградской области в целях приведения настоящего Устава в соответствие с этими нормативными правовыми актами;</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2) проект местного бюджета и отчет о его исполнении;</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3) проект стратегии социально-экономического развития муниципального образования;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 xml:space="preserve">4. Порядок организации и проведения публичных слушаний определяется решениями Совета депутатов Нежновского сельского поселения и должен предусматривать заблаговременное оповещение жителей муниципального образования о времени и месте </w:t>
      </w:r>
      <w:r w:rsidRPr="006C53C3">
        <w:rPr>
          <w:rFonts w:ascii="Times New Roman" w:hAnsi="Times New Roman"/>
          <w:sz w:val="24"/>
          <w:szCs w:val="24"/>
        </w:rPr>
        <w:lastRenderedPageBreak/>
        <w:t>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6C53C3" w:rsidRPr="006C53C3" w:rsidRDefault="006C53C3" w:rsidP="006C53C3">
      <w:pPr>
        <w:shd w:val="clear" w:color="auto" w:fill="FFFFFF" w:themeFill="background1"/>
        <w:autoSpaceDE w:val="0"/>
        <w:autoSpaceDN w:val="0"/>
        <w:adjustRightInd w:val="0"/>
        <w:spacing w:after="0" w:line="240" w:lineRule="auto"/>
        <w:ind w:firstLine="709"/>
        <w:jc w:val="both"/>
        <w:rPr>
          <w:rFonts w:ascii="Times New Roman" w:hAnsi="Times New Roman"/>
          <w:sz w:val="24"/>
          <w:szCs w:val="24"/>
        </w:rPr>
      </w:pPr>
      <w:r w:rsidRPr="006C53C3">
        <w:rPr>
          <w:rFonts w:ascii="Times New Roman" w:hAnsi="Times New Roman"/>
          <w:sz w:val="24"/>
          <w:szCs w:val="24"/>
        </w:rPr>
        <w:t xml:space="preserve">Для размещения материалов и информации, указанных части 4 настоящей статьи,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 w:history="1">
        <w:r w:rsidRPr="006C53C3">
          <w:rPr>
            <w:rFonts w:ascii="Times New Roman" w:hAnsi="Times New Roman"/>
            <w:sz w:val="24"/>
            <w:szCs w:val="24"/>
          </w:rPr>
          <w:t>порядок</w:t>
        </w:r>
      </w:hyperlink>
      <w:r w:rsidRPr="006C53C3">
        <w:rPr>
          <w:rFonts w:ascii="Times New Roman" w:hAnsi="Times New Roman"/>
          <w:sz w:val="24"/>
          <w:szCs w:val="24"/>
        </w:rPr>
        <w:t xml:space="preserve"> использования которой для целей настоящей статьи устанавливается Правительством Российской Федерации.</w:t>
      </w:r>
    </w:p>
    <w:p w:rsidR="006C53C3" w:rsidRPr="006C53C3" w:rsidRDefault="006C53C3" w:rsidP="006C53C3">
      <w:pPr>
        <w:spacing w:after="0" w:line="240" w:lineRule="auto"/>
        <w:ind w:firstLine="709"/>
        <w:jc w:val="both"/>
        <w:rPr>
          <w:rFonts w:ascii="Times New Roman" w:hAnsi="Times New Roman"/>
          <w:b/>
          <w:sz w:val="24"/>
          <w:szCs w:val="24"/>
        </w:rPr>
      </w:pPr>
    </w:p>
    <w:p w:rsidR="006C53C3" w:rsidRPr="006C53C3" w:rsidRDefault="006C53C3" w:rsidP="006C53C3">
      <w:pPr>
        <w:spacing w:after="0" w:line="240" w:lineRule="auto"/>
        <w:ind w:firstLine="709"/>
        <w:jc w:val="both"/>
        <w:rPr>
          <w:rFonts w:ascii="Times New Roman" w:hAnsi="Times New Roman"/>
          <w:b/>
          <w:sz w:val="24"/>
          <w:szCs w:val="24"/>
        </w:rPr>
      </w:pPr>
      <w:r w:rsidRPr="006C53C3">
        <w:rPr>
          <w:rFonts w:ascii="Times New Roman" w:hAnsi="Times New Roman"/>
          <w:b/>
          <w:sz w:val="24"/>
          <w:szCs w:val="24"/>
        </w:rPr>
        <w:t>Статья 21. Собрание граждан</w:t>
      </w:r>
    </w:p>
    <w:p w:rsidR="006C53C3" w:rsidRPr="006C53C3" w:rsidRDefault="006C53C3" w:rsidP="006C53C3">
      <w:pPr>
        <w:spacing w:after="0" w:line="240" w:lineRule="auto"/>
        <w:ind w:firstLine="709"/>
        <w:jc w:val="both"/>
        <w:rPr>
          <w:rFonts w:ascii="Times New Roman" w:hAnsi="Times New Roman"/>
          <w:sz w:val="24"/>
          <w:szCs w:val="24"/>
        </w:rPr>
      </w:pP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bCs/>
          <w:sz w:val="24"/>
          <w:szCs w:val="24"/>
        </w:rPr>
        <w:t xml:space="preserve">1. </w:t>
      </w:r>
      <w:r w:rsidRPr="006C53C3">
        <w:rPr>
          <w:rFonts w:ascii="Times New Roman" w:hAnsi="Times New Roman"/>
          <w:sz w:val="24"/>
          <w:szCs w:val="24"/>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2. Собрание граждан проводится по инициативе населения, Совета депутатов Нежновского сельского поселения, а также в случаях, предусмотренных уставом территориального общественного самоуправления.</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3. Порядок назначения и проведения собрания граждан, его полномочия устанавливаются Федеральным законом от 06.10.2003 №131-ФЗ «Об общих принципах организации местного самоуправления в Российской Федерации», настоящим Уставом, решением Совета депутатов Нежновского сельского поселения, уставом территориального общественного самоуправления.</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4. Собрание граждан, проводимое по инициативе Совета депутатов муниципального образования, назначается решением Совета депутатов Нежновского сельского поселения.</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5. Собрание граждан, проводимое по инициативе главы муниципального образования, назначается распоряжением главы муниципального образования.</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6. Собрание граждан, проводимое по инициативе населения, назначается Советом депутатов муниципального образования в порядке, предусмотренном настоящим Уставом.</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Решение принимается на основании заявления гражданина (граждан), проживающего на территории муниципального образования о проведении собрания граждан, проживающих на территории муниципального образования (части территории муниципального образования).</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В заявлении указывается для обсуждения какого вопроса местного значения или получения какой информации о деятельности органов или должностных лиц местного самоуправления муниципального образования инициируется проведение собрания граждан.</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Заявление о проведении собрания граждан рассматривается Советом депутатов муниципального образования на очередном заседании. Решение Совета депутатов муниципального образования о проведении собрания граждан должен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Решение Совета депутатов муниципального образования о проведении собрания граждан должно быть опубликовано (обнародовано) не позднее, чем за 3 дня до проведения собрания граждан.</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lastRenderedPageBreak/>
        <w:t xml:space="preserve">7.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sidRPr="006C53C3">
        <w:rPr>
          <w:rFonts w:ascii="Times New Roman" w:hAnsi="Times New Roman"/>
          <w:bCs/>
          <w:sz w:val="24"/>
          <w:szCs w:val="24"/>
        </w:rPr>
        <w:t>решением Совета депутатов муниципального образования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bCs/>
          <w:sz w:val="24"/>
          <w:szCs w:val="24"/>
        </w:rPr>
        <w:t>8.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9. Итоги собрания граждан подлежат официальному опубликованию (обнародованию).</w:t>
      </w:r>
    </w:p>
    <w:p w:rsidR="006C53C3" w:rsidRPr="006C53C3" w:rsidRDefault="006C53C3" w:rsidP="006C53C3">
      <w:pPr>
        <w:spacing w:after="0" w:line="240" w:lineRule="auto"/>
        <w:ind w:firstLine="709"/>
        <w:jc w:val="both"/>
        <w:rPr>
          <w:rFonts w:ascii="Times New Roman" w:hAnsi="Times New Roman"/>
          <w:sz w:val="24"/>
          <w:szCs w:val="24"/>
        </w:rPr>
      </w:pPr>
    </w:p>
    <w:p w:rsidR="006C53C3" w:rsidRPr="006C53C3" w:rsidRDefault="006C53C3" w:rsidP="006C53C3">
      <w:pPr>
        <w:spacing w:after="0" w:line="240" w:lineRule="auto"/>
        <w:ind w:firstLine="709"/>
        <w:jc w:val="both"/>
        <w:rPr>
          <w:rFonts w:ascii="Times New Roman" w:hAnsi="Times New Roman"/>
          <w:b/>
          <w:sz w:val="24"/>
          <w:szCs w:val="24"/>
        </w:rPr>
      </w:pPr>
      <w:r w:rsidRPr="006C53C3">
        <w:rPr>
          <w:rFonts w:ascii="Times New Roman" w:hAnsi="Times New Roman"/>
          <w:b/>
          <w:sz w:val="24"/>
          <w:szCs w:val="24"/>
        </w:rPr>
        <w:t>Статья 22. Конференция граждан (собрание делегатов)</w:t>
      </w:r>
    </w:p>
    <w:p w:rsidR="006C53C3" w:rsidRPr="006C53C3" w:rsidRDefault="006C53C3" w:rsidP="006C53C3">
      <w:pPr>
        <w:spacing w:after="0" w:line="240" w:lineRule="auto"/>
        <w:ind w:firstLine="709"/>
        <w:jc w:val="both"/>
        <w:rPr>
          <w:rFonts w:ascii="Times New Roman" w:hAnsi="Times New Roman"/>
          <w:sz w:val="24"/>
          <w:szCs w:val="24"/>
        </w:rPr>
      </w:pP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1. В случаях, предусмотренных решением Совета депутатов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самоуправления.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3. Итоги конференции граждан (собрания делегатов) подлежат официальному опубликованию (обнародованию).</w:t>
      </w:r>
    </w:p>
    <w:p w:rsidR="006C53C3" w:rsidRPr="006C53C3" w:rsidRDefault="006C53C3" w:rsidP="006C53C3">
      <w:pPr>
        <w:spacing w:after="0" w:line="240" w:lineRule="auto"/>
        <w:ind w:firstLine="709"/>
        <w:jc w:val="both"/>
        <w:rPr>
          <w:rFonts w:ascii="Times New Roman" w:hAnsi="Times New Roman"/>
          <w:b/>
          <w:sz w:val="24"/>
          <w:szCs w:val="24"/>
        </w:rPr>
      </w:pPr>
    </w:p>
    <w:p w:rsidR="006C53C3" w:rsidRPr="006C53C3" w:rsidRDefault="006C53C3" w:rsidP="006C53C3">
      <w:pPr>
        <w:spacing w:after="0" w:line="240" w:lineRule="auto"/>
        <w:ind w:firstLine="709"/>
        <w:jc w:val="both"/>
        <w:rPr>
          <w:rFonts w:ascii="Times New Roman" w:hAnsi="Times New Roman"/>
          <w:b/>
          <w:sz w:val="24"/>
          <w:szCs w:val="24"/>
        </w:rPr>
      </w:pPr>
      <w:r w:rsidRPr="006C53C3">
        <w:rPr>
          <w:rFonts w:ascii="Times New Roman" w:hAnsi="Times New Roman"/>
          <w:b/>
          <w:sz w:val="24"/>
          <w:szCs w:val="24"/>
        </w:rPr>
        <w:t>Статья 23. Опрос граждан</w:t>
      </w:r>
    </w:p>
    <w:p w:rsidR="006C53C3" w:rsidRPr="006C53C3" w:rsidRDefault="006C53C3" w:rsidP="006C53C3">
      <w:pPr>
        <w:spacing w:after="0" w:line="240" w:lineRule="auto"/>
        <w:ind w:firstLine="709"/>
        <w:jc w:val="both"/>
        <w:rPr>
          <w:rFonts w:ascii="Times New Roman" w:hAnsi="Times New Roman"/>
          <w:sz w:val="24"/>
          <w:szCs w:val="24"/>
        </w:rPr>
      </w:pP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Ленинградской области.</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Результаты опроса носят рекомендательный характер.</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3. Опрос граждан проводится по инициативе:</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1) Совета депутатов муниципального образования или главы муниципального образования - по вопросам местного значения;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2) органов государственной власти Ленинградской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4. Порядок назначения и проведения опроса граждан определяется решением Совета депутатов муниципального образования в соответствии с Областным законом Ленинградской области от 17.02.2020 № 19-оз «О назначении и проведении опроса граждан в муниципальных образованиях Ленинградской области».</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5. Решение о назначении опроса граждан принимается Советом депутатов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Совета депутатов муниципального образования о назначении опроса граждан устанавливаются: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1) дата и сроки проведения опроса;</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2) формулировка вопроса (вопросов), предлагаемого (предлагаемых) при проведении опроса;</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3) методика проведения опроса;</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4) форма опросного листа;</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lastRenderedPageBreak/>
        <w:t>5) минимальная численность жителей муниципального образования, участвующих в опросе;</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7. Финансирование мероприятий, связанных с подготовкой и проведением опроса граждан, осуществляется: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2) за счет средств бюджета Ленинградской области - при проведении опроса по инициативе органов государственной власти Ленинградской области.</w:t>
      </w:r>
    </w:p>
    <w:p w:rsidR="006C53C3" w:rsidRPr="006C53C3" w:rsidRDefault="006C53C3" w:rsidP="006C53C3">
      <w:pPr>
        <w:spacing w:after="0" w:line="240" w:lineRule="auto"/>
        <w:ind w:firstLine="709"/>
        <w:jc w:val="both"/>
        <w:rPr>
          <w:rFonts w:ascii="Times New Roman" w:hAnsi="Times New Roman"/>
          <w:b/>
          <w:sz w:val="24"/>
          <w:szCs w:val="24"/>
        </w:rPr>
      </w:pPr>
    </w:p>
    <w:p w:rsidR="006C53C3" w:rsidRPr="006C53C3" w:rsidRDefault="006C53C3" w:rsidP="006C53C3">
      <w:pPr>
        <w:spacing w:after="0" w:line="240" w:lineRule="auto"/>
        <w:ind w:firstLine="709"/>
        <w:jc w:val="both"/>
        <w:rPr>
          <w:rFonts w:ascii="Times New Roman" w:hAnsi="Times New Roman"/>
          <w:b/>
          <w:sz w:val="24"/>
          <w:szCs w:val="24"/>
        </w:rPr>
      </w:pPr>
      <w:r w:rsidRPr="006C53C3">
        <w:rPr>
          <w:rFonts w:ascii="Times New Roman" w:hAnsi="Times New Roman"/>
          <w:b/>
          <w:sz w:val="24"/>
          <w:szCs w:val="24"/>
        </w:rPr>
        <w:t>Статья 24. Обращения граждан в органы местного самоуправления</w:t>
      </w:r>
    </w:p>
    <w:p w:rsidR="006C53C3" w:rsidRPr="006C53C3" w:rsidRDefault="006C53C3" w:rsidP="006C53C3">
      <w:pPr>
        <w:spacing w:after="0" w:line="240" w:lineRule="auto"/>
        <w:ind w:firstLine="709"/>
        <w:jc w:val="both"/>
        <w:rPr>
          <w:rFonts w:ascii="Times New Roman" w:hAnsi="Times New Roman"/>
          <w:b/>
          <w:sz w:val="24"/>
          <w:szCs w:val="24"/>
        </w:rPr>
      </w:pP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C53C3" w:rsidRPr="006C53C3" w:rsidRDefault="006C53C3" w:rsidP="006C53C3">
      <w:pPr>
        <w:spacing w:after="0" w:line="240" w:lineRule="auto"/>
        <w:ind w:firstLine="709"/>
        <w:jc w:val="both"/>
        <w:rPr>
          <w:rFonts w:ascii="Times New Roman" w:hAnsi="Times New Roman"/>
          <w:sz w:val="24"/>
          <w:szCs w:val="24"/>
        </w:rPr>
      </w:pPr>
    </w:p>
    <w:p w:rsidR="006C53C3" w:rsidRPr="006C53C3" w:rsidRDefault="006C53C3" w:rsidP="006C53C3">
      <w:pPr>
        <w:spacing w:after="0" w:line="240" w:lineRule="auto"/>
        <w:ind w:firstLine="709"/>
        <w:jc w:val="both"/>
        <w:rPr>
          <w:rFonts w:ascii="Times New Roman" w:hAnsi="Times New Roman"/>
          <w:b/>
          <w:bCs/>
          <w:sz w:val="24"/>
          <w:szCs w:val="24"/>
        </w:rPr>
      </w:pPr>
      <w:r w:rsidRPr="006C53C3">
        <w:rPr>
          <w:rFonts w:ascii="Times New Roman" w:hAnsi="Times New Roman"/>
          <w:b/>
          <w:bCs/>
          <w:sz w:val="24"/>
          <w:szCs w:val="24"/>
        </w:rPr>
        <w:t>Статья 25. Общественный совет</w:t>
      </w:r>
    </w:p>
    <w:p w:rsidR="006C53C3" w:rsidRPr="006C53C3" w:rsidRDefault="006C53C3" w:rsidP="006C53C3">
      <w:pPr>
        <w:spacing w:after="0" w:line="240" w:lineRule="auto"/>
        <w:ind w:firstLine="709"/>
        <w:jc w:val="both"/>
        <w:rPr>
          <w:rFonts w:ascii="Times New Roman" w:hAnsi="Times New Roman"/>
          <w:b/>
          <w:bCs/>
          <w:sz w:val="24"/>
          <w:szCs w:val="24"/>
        </w:rPr>
      </w:pP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 Общественный совет – одна из иных форм участия населения в осуществлении местного самоуправления на части территории муниципального образования</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sz w:val="24"/>
          <w:szCs w:val="24"/>
        </w:rPr>
        <w:t>2. Направления деятельности Общественного совета, их полномочия, срок полномочий, порядок взаимодействия с органами местного самоуправления муниципального образования определяются решением Совета депутатов муниципального образования.</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3. Общественный совет избирается (переизбирается) на собрании (конференции) граждан части территории муниципального образования с численностью жителей не менее 50 человек в порядке, предусмотренном решением Совета депутатов муниципального образования.</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 xml:space="preserve">4. </w:t>
      </w:r>
      <w:r w:rsidRPr="006C53C3">
        <w:rPr>
          <w:rFonts w:ascii="Times New Roman" w:hAnsi="Times New Roman"/>
          <w:sz w:val="24"/>
          <w:szCs w:val="24"/>
        </w:rPr>
        <w:t>Собрание (конференция) граждан части территории муниципального образования проводится с участием главы муниципального образования или депутата Совета депутатов муниципального образования, уполномоченного правовым актом главы муниципального образования на участие в собрании (конференции) граждан части территории муниципального образования, главы администрации муниципального образования или муниципального служащего администрации муниципального образования, уполномоченного правовым актом администрации муниципального образования на участие в собрании (конференции) граждан части территории муниципального образования.</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5. Кандидатуры в состав Общественного совета могут быть выдвинуты из числа лиц, проживающих на части территории муниципального образования и обладающих активным избирательным правом:</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 населением части территории муниципального образования, на которой избирается общественный совет;</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2) по предложению органа территориального общественного самоуправления, действующего на соответствующей части территории муниципального образования;</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3) по предложению органа местного самоуправления муниципального образования;</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4) путем самовыдвижения.</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6. По предложению Совета депутатов муниципального образования</w:t>
      </w:r>
      <w:r w:rsidRPr="006C53C3">
        <w:rPr>
          <w:rFonts w:ascii="Times New Roman" w:hAnsi="Times New Roman"/>
          <w:sz w:val="24"/>
          <w:szCs w:val="24"/>
        </w:rPr>
        <w:t xml:space="preserve"> </w:t>
      </w:r>
      <w:r w:rsidRPr="006C53C3">
        <w:rPr>
          <w:rFonts w:ascii="Times New Roman" w:hAnsi="Times New Roman"/>
          <w:bCs/>
          <w:sz w:val="24"/>
          <w:szCs w:val="24"/>
        </w:rPr>
        <w:t>в состав Общественного совета может быть выдвинут староста сельского населенного пункта, на территории которого осуществляет деятельность Общественный совет.</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lastRenderedPageBreak/>
        <w:t>7. Членом Общественного совета не может быть избрано лицо:</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2) признанное судом недееспособным или ограниченно дееспособным;</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3) имеющее непогашенную или неснятую судимость.</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 xml:space="preserve">8. Общественный совет избирается сроком на 5 (пять) лет на основании решения Совета депутатов муниципального образования. </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9. Количество членов Общественного совета должно быть нечетным и составляет пять человек.</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bCs/>
          <w:sz w:val="24"/>
          <w:szCs w:val="24"/>
        </w:rPr>
        <w:t xml:space="preserve">10. </w:t>
      </w:r>
      <w:r w:rsidRPr="006C53C3">
        <w:rPr>
          <w:rFonts w:ascii="Times New Roman" w:hAnsi="Times New Roman"/>
          <w:sz w:val="24"/>
          <w:szCs w:val="24"/>
        </w:rPr>
        <w:t>Председатель Общественного совета (далее – председатель) избирается из состава Общественного совета в порядке, установленном решением Совета депутатов муниципального образования.</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11. Председатель и члены Общественного совета в соответствии с решением Совета депутатов Нежновского сельского поселения исполняют свои полномочия на безвозмездной (общественной) основе.</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 xml:space="preserve">Администрацией </w:t>
      </w:r>
      <w:r w:rsidRPr="006C53C3">
        <w:rPr>
          <w:rFonts w:ascii="Times New Roman" w:hAnsi="Times New Roman"/>
          <w:sz w:val="24"/>
          <w:szCs w:val="24"/>
        </w:rPr>
        <w:t xml:space="preserve">муниципального образования </w:t>
      </w:r>
      <w:r w:rsidRPr="006C53C3">
        <w:rPr>
          <w:rFonts w:ascii="Times New Roman" w:hAnsi="Times New Roman"/>
          <w:bCs/>
          <w:sz w:val="24"/>
          <w:szCs w:val="24"/>
        </w:rPr>
        <w:t>может производиться возмещение затрат, связанных с исполнением председателем и членами Общественного совета своих полномочий, в порядке и размере, установленных решением Совета депутатов Нежновского сельского поселения.</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 xml:space="preserve">12. Председателю выдается удостоверение, которое подписывается главой </w:t>
      </w:r>
      <w:r w:rsidRPr="006C53C3">
        <w:rPr>
          <w:rFonts w:ascii="Times New Roman" w:hAnsi="Times New Roman"/>
          <w:sz w:val="24"/>
          <w:szCs w:val="24"/>
        </w:rPr>
        <w:t>муниципального образования</w:t>
      </w:r>
      <w:r w:rsidRPr="006C53C3">
        <w:rPr>
          <w:rFonts w:ascii="Times New Roman" w:hAnsi="Times New Roman"/>
          <w:bCs/>
          <w:sz w:val="24"/>
          <w:szCs w:val="24"/>
        </w:rPr>
        <w:t>.</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Форма удостоверения председателя утверждается решением Совета депутатов Нежновского сельского поселения.</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13. Досрочное прекращение полномочий члена общественного совета осуществляется в порядке, предусмотренном решением Совета депутатов муниципального образования, в случаях:</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sz w:val="24"/>
          <w:szCs w:val="24"/>
        </w:rPr>
        <w:t>1) сложения полномочий члена Общественного совета муниципального образования на основании личного заявления;</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2) неисполнения два и более раза без уважительной причины полномочий члена Общественного совета, перечень которых установлен решением представительного органа муниципального образования;</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3) утраты доверия;</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4) переезда на постоянное место жительства за пределы части территории муниципального образования, на которой осуществляется его деятельность;</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5) вступления в законную силу обвинительного приговора суда в отношении члена Общественного совета;</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6) смерти;</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7) признания судом недееспособным или ограниченно дееспособным;</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8) признания судом безвестно отсутствующим или объявления умершим;</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9) призыва на военную службу или направления на заменяющую ее альтернативную гражданскую службу;</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bCs/>
          <w:sz w:val="24"/>
          <w:szCs w:val="24"/>
        </w:rPr>
        <w:t>10)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6C53C3">
        <w:rPr>
          <w:rFonts w:ascii="Times New Roman" w:hAnsi="Times New Roman"/>
          <w:sz w:val="24"/>
          <w:szCs w:val="24"/>
        </w:rPr>
        <w:t>.</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14. В случае досрочного прекращения полномочий члена Общественного совета избрание нового члена Общественного совета осуществляется в порядке, предусмотренном решением Совета депутатов Нежновского сельского поселения</w:t>
      </w:r>
      <w:r w:rsidRPr="006C53C3">
        <w:rPr>
          <w:rFonts w:ascii="Times New Roman" w:hAnsi="Times New Roman"/>
          <w:sz w:val="24"/>
          <w:szCs w:val="24"/>
        </w:rPr>
        <w:t xml:space="preserve"> </w:t>
      </w:r>
      <w:r w:rsidRPr="006C53C3">
        <w:rPr>
          <w:rFonts w:ascii="Times New Roman" w:hAnsi="Times New Roman"/>
          <w:bCs/>
          <w:sz w:val="24"/>
          <w:szCs w:val="24"/>
        </w:rPr>
        <w:t xml:space="preserve">с учетом требований </w:t>
      </w:r>
      <w:r w:rsidRPr="006C53C3">
        <w:rPr>
          <w:rFonts w:ascii="Times New Roman" w:hAnsi="Times New Roman"/>
          <w:sz w:val="24"/>
          <w:szCs w:val="24"/>
        </w:rPr>
        <w:t>частей 4, 5 и 6 настоящей статьи в соответствии с требованиями областного закона Ленинградской области.</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lastRenderedPageBreak/>
        <w:t>15. Основания досрочного прекращения полномочий Общественного совета, порядок его переизбрания определяются решением Совета депутатов Нежновского сельского поселения.</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 xml:space="preserve">16. </w:t>
      </w:r>
      <w:r w:rsidRPr="006C53C3">
        <w:rPr>
          <w:rFonts w:ascii="Times New Roman" w:hAnsi="Times New Roman"/>
          <w:sz w:val="24"/>
          <w:szCs w:val="24"/>
        </w:rPr>
        <w:t>Общественный совет ежегодно отчитывается о своей деятельности на собрании (конференции) граждан части территории муниципального образования в порядке, установленном решением Совета депутатов муниципального образования.</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17. Контроль за соответствием деятельности общественного совета действующему законодательству и муниципальным правовым актам осуществляется органами местного самоуправления в порядке, предусмотренном решением Совета депутатов муниципального образования.</w:t>
      </w:r>
    </w:p>
    <w:p w:rsidR="006C53C3" w:rsidRPr="006C53C3" w:rsidRDefault="006C53C3" w:rsidP="006C53C3">
      <w:pPr>
        <w:spacing w:after="0" w:line="240" w:lineRule="auto"/>
        <w:ind w:firstLine="709"/>
        <w:jc w:val="both"/>
        <w:rPr>
          <w:rFonts w:ascii="Times New Roman" w:hAnsi="Times New Roman"/>
          <w:b/>
          <w:bCs/>
          <w:sz w:val="24"/>
          <w:szCs w:val="24"/>
        </w:rPr>
      </w:pPr>
    </w:p>
    <w:p w:rsidR="006C53C3" w:rsidRPr="006C53C3" w:rsidRDefault="006C53C3" w:rsidP="006C53C3">
      <w:pPr>
        <w:spacing w:after="0" w:line="240" w:lineRule="auto"/>
        <w:ind w:firstLine="709"/>
        <w:jc w:val="both"/>
        <w:rPr>
          <w:rFonts w:ascii="Times New Roman" w:hAnsi="Times New Roman"/>
          <w:b/>
          <w:bCs/>
          <w:sz w:val="24"/>
          <w:szCs w:val="24"/>
        </w:rPr>
      </w:pPr>
      <w:r w:rsidRPr="006C53C3">
        <w:rPr>
          <w:rFonts w:ascii="Times New Roman" w:hAnsi="Times New Roman"/>
          <w:b/>
          <w:bCs/>
          <w:sz w:val="24"/>
          <w:szCs w:val="24"/>
        </w:rPr>
        <w:t>Статья 26. Инициативная комиссия</w:t>
      </w:r>
    </w:p>
    <w:p w:rsidR="006C53C3" w:rsidRPr="006C53C3" w:rsidRDefault="006C53C3" w:rsidP="006C53C3">
      <w:pPr>
        <w:spacing w:after="0" w:line="240" w:lineRule="auto"/>
        <w:ind w:firstLine="709"/>
        <w:jc w:val="both"/>
        <w:rPr>
          <w:rFonts w:ascii="Times New Roman" w:hAnsi="Times New Roman"/>
          <w:b/>
          <w:bCs/>
          <w:sz w:val="24"/>
          <w:szCs w:val="24"/>
        </w:rPr>
      </w:pP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 Инициативная комиссия – одна из иных форм участия населения в осуществлении местного самоуправления на части территории муниципального образования.</w:t>
      </w:r>
    </w:p>
    <w:p w:rsidR="006C53C3" w:rsidRPr="006C53C3" w:rsidRDefault="006C53C3" w:rsidP="006C53C3">
      <w:pPr>
        <w:spacing w:after="0" w:line="240" w:lineRule="auto"/>
        <w:ind w:firstLine="709"/>
        <w:jc w:val="both"/>
        <w:rPr>
          <w:rFonts w:ascii="Times New Roman" w:hAnsi="Times New Roman"/>
          <w:b/>
          <w:bCs/>
          <w:sz w:val="24"/>
          <w:szCs w:val="24"/>
        </w:rPr>
      </w:pPr>
      <w:r w:rsidRPr="006C53C3">
        <w:rPr>
          <w:rFonts w:ascii="Times New Roman" w:hAnsi="Times New Roman"/>
          <w:bCs/>
          <w:sz w:val="24"/>
          <w:szCs w:val="24"/>
        </w:rPr>
        <w:t xml:space="preserve">В соответствии с областным законодательством Ленинградской области в административном центре </w:t>
      </w:r>
      <w:r w:rsidRPr="006C53C3">
        <w:rPr>
          <w:rFonts w:ascii="Times New Roman" w:hAnsi="Times New Roman"/>
          <w:sz w:val="24"/>
          <w:szCs w:val="24"/>
        </w:rPr>
        <w:t>муниципального образования</w:t>
      </w:r>
      <w:r w:rsidRPr="006C53C3">
        <w:rPr>
          <w:rFonts w:ascii="Times New Roman" w:hAnsi="Times New Roman"/>
          <w:bCs/>
          <w:sz w:val="24"/>
          <w:szCs w:val="24"/>
        </w:rPr>
        <w:t xml:space="preserve"> население участвует в осуществлении местного самоуправления путем избрания инициативной комиссии.</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2. Границы территории, на которой осуществляет деятельность инициативная комиссия, определяется решением Совета депутатов муниципального образования</w:t>
      </w:r>
      <w:r w:rsidRPr="006C53C3">
        <w:rPr>
          <w:rFonts w:ascii="Times New Roman" w:hAnsi="Times New Roman"/>
          <w:sz w:val="24"/>
          <w:szCs w:val="24"/>
        </w:rPr>
        <w:t xml:space="preserve"> </w:t>
      </w:r>
      <w:r w:rsidRPr="006C53C3">
        <w:rPr>
          <w:rFonts w:ascii="Times New Roman" w:hAnsi="Times New Roman"/>
          <w:bCs/>
          <w:sz w:val="24"/>
          <w:szCs w:val="24"/>
        </w:rPr>
        <w:t xml:space="preserve">по предложению главы администрации </w:t>
      </w:r>
      <w:r w:rsidRPr="006C53C3">
        <w:rPr>
          <w:rFonts w:ascii="Times New Roman" w:hAnsi="Times New Roman"/>
          <w:sz w:val="24"/>
          <w:szCs w:val="24"/>
        </w:rPr>
        <w:t>муниципального образования</w:t>
      </w:r>
      <w:r w:rsidRPr="006C53C3">
        <w:rPr>
          <w:rFonts w:ascii="Times New Roman" w:hAnsi="Times New Roman"/>
          <w:bCs/>
          <w:sz w:val="24"/>
          <w:szCs w:val="24"/>
        </w:rPr>
        <w:t>.</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3. 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местного самоуправления муниципального образования определяются решением Совета депутатов муниципального образования.</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 xml:space="preserve">4. Инициативные предложения включаются в муниципальную программу (подпрограмму) в порядке, определенном правовым актом администрации </w:t>
      </w:r>
      <w:r w:rsidRPr="006C53C3">
        <w:rPr>
          <w:rFonts w:ascii="Times New Roman" w:hAnsi="Times New Roman"/>
          <w:sz w:val="24"/>
          <w:szCs w:val="24"/>
        </w:rPr>
        <w:t>муниципального образования</w:t>
      </w:r>
      <w:r w:rsidRPr="006C53C3">
        <w:rPr>
          <w:rFonts w:ascii="Times New Roman" w:hAnsi="Times New Roman"/>
          <w:bCs/>
          <w:sz w:val="24"/>
          <w:szCs w:val="24"/>
        </w:rPr>
        <w:t>.</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bCs/>
          <w:sz w:val="24"/>
          <w:szCs w:val="24"/>
        </w:rPr>
        <w:t xml:space="preserve">5. </w:t>
      </w:r>
      <w:r w:rsidRPr="006C53C3">
        <w:rPr>
          <w:rFonts w:ascii="Times New Roman" w:hAnsi="Times New Roman"/>
          <w:sz w:val="24"/>
          <w:szCs w:val="24"/>
        </w:rPr>
        <w:t>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администрацией муниципального образования с обязательным участием уполномоченного представителя органа местного самоуправления в порядке, предусмотренном решением Совета депутатов муниципального образования.</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6. Направления деятельности инициативных комиссий, их полномочия, срок полномочий определяются решением Совета депутатов муниципального образования. 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 по подготовке проектов, осуществлению контроля за их реализацией.</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7. Инициативная комиссия формируется на срок, предусмотренный решением Совета депутатов муниципального образования, но не более срока полномочий Совета депутатов муниципального образования. Срок полномочий инициативной комиссии составляет 5 (пять) лет.</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8. Количество членов инициативной комиссии должно быть нечетным и составляет 5 (пять) человек.</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9. Кандидатуры членов инициативной комиссии выдвигаются:</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 гражданами, проживающими постоянно или преимущественно на территории, указанной в части 1 настоящей статьи, и обладающими активным избирательным правом;</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2) по предложению органа местного самоуправления муниципального образования;</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3) путем самовыдвижения.</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10. Членом инициативной комиссии не может быть избрано лицо:</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2) признанное судом недееспособным или ограниченно дееспособным;</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3) имеющее непогашенную или неснятую судимость.</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11. Председатель инициативной комиссии (далее – председатель) избирается из состава инициативной комиссии в порядке, установленном решением Совета депутатов муниципального образования.</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lastRenderedPageBreak/>
        <w:t>12. Председатель в соответствии с решением Совета депутатов муниципального образования исполняет свои полномочия по договору или на безвозмездной (общественной) основе.</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Расходы, связанные с заключенным договором, могут осуществляться за счет средств бюджета муниципального образования.</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 xml:space="preserve">При исполнении председателем полномочий на безвозмездной (общественной) основе администрацией </w:t>
      </w:r>
      <w:r w:rsidRPr="006C53C3">
        <w:rPr>
          <w:rFonts w:ascii="Times New Roman" w:hAnsi="Times New Roman"/>
          <w:sz w:val="24"/>
          <w:szCs w:val="24"/>
        </w:rPr>
        <w:t xml:space="preserve">муниципального образования </w:t>
      </w:r>
      <w:r w:rsidRPr="006C53C3">
        <w:rPr>
          <w:rFonts w:ascii="Times New Roman" w:hAnsi="Times New Roman"/>
          <w:bCs/>
          <w:sz w:val="24"/>
          <w:szCs w:val="24"/>
        </w:rPr>
        <w:t>может производиться возмещение затрат, связанных с исполнением председателем полномочий, в порядке и размере, установленных решением Совета депутатов муниципального образования.</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 xml:space="preserve">13. Председателю выдается удостоверение, которое подписывается главой </w:t>
      </w:r>
      <w:r w:rsidRPr="006C53C3">
        <w:rPr>
          <w:rFonts w:ascii="Times New Roman" w:hAnsi="Times New Roman"/>
          <w:sz w:val="24"/>
          <w:szCs w:val="24"/>
        </w:rPr>
        <w:t>муниципального образования</w:t>
      </w:r>
      <w:r w:rsidRPr="006C53C3">
        <w:rPr>
          <w:rFonts w:ascii="Times New Roman" w:hAnsi="Times New Roman"/>
          <w:bCs/>
          <w:sz w:val="24"/>
          <w:szCs w:val="24"/>
        </w:rPr>
        <w:t>.</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 xml:space="preserve">14. Инициативная комиссия ежегодно отчитывается о своей деятельности на собрании (конференции) граждан территории административного центра муниципального образования, назначение и проведение которого осуществляется администрацией </w:t>
      </w:r>
      <w:r w:rsidRPr="006C53C3">
        <w:rPr>
          <w:rFonts w:ascii="Times New Roman" w:hAnsi="Times New Roman"/>
          <w:sz w:val="24"/>
          <w:szCs w:val="24"/>
        </w:rPr>
        <w:t xml:space="preserve">муниципального образования </w:t>
      </w:r>
      <w:r w:rsidRPr="006C53C3">
        <w:rPr>
          <w:rFonts w:ascii="Times New Roman" w:hAnsi="Times New Roman"/>
          <w:bCs/>
          <w:sz w:val="24"/>
          <w:szCs w:val="24"/>
        </w:rPr>
        <w:t>в порядке, предусмотренном решением представительного органа муниципального образования.</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15. Деятельность инициативной комиссии прекращается досрочно в следующих случаях:</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 принятия решения о роспуске (самороспуске) в порядке, определенном решением представительного органа муниципального образования;</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2) несоответствия требованиям, установленным в части 8 настоящей статьи.</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16. Деятельность члена инициативной комиссии, председателя досрочно прекращается в порядке, предусмотренном решением представительного органа муниципального образования, по следующим основаниям:</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 прекращение деятельности инициативной комиссии;</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2) сложение полномочий на основании личного заявления;</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3) в связи с ненадлежащим исполнением своих обязанностей;</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4) утрата доверия;</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5) переезд на постоянное место жительства за пределы территории административного центра, на которой осуществляется их деятельность;</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6) вступление в законную силу обвинительного приговора суда;</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7) признание судом недееспособным или ограниченно дееспособным;</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8) признание судом безвестно отсутствующим или объявление умершим;</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9) смерть;</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10) призыв на военную службу или направление на заменяющую ее альтернативную гражданскую службу.</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17. 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представительного органа муниципального образования.</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18. Контроль за соответствием деятельности инициативной комиссии действующему законодательству и муниципальным правовым актам осуществляется в порядке, предусмотренном решением представительного органа муниципального образования.</w:t>
      </w:r>
    </w:p>
    <w:p w:rsidR="006C53C3" w:rsidRPr="006C53C3" w:rsidRDefault="006C53C3" w:rsidP="006C53C3">
      <w:pPr>
        <w:spacing w:after="0" w:line="240" w:lineRule="auto"/>
        <w:ind w:firstLine="709"/>
        <w:jc w:val="both"/>
        <w:rPr>
          <w:rFonts w:ascii="Times New Roman" w:hAnsi="Times New Roman"/>
          <w:sz w:val="24"/>
          <w:szCs w:val="24"/>
        </w:rPr>
      </w:pPr>
    </w:p>
    <w:p w:rsidR="006C53C3" w:rsidRPr="006C53C3" w:rsidRDefault="006C53C3" w:rsidP="006C53C3">
      <w:pPr>
        <w:spacing w:after="0" w:line="240" w:lineRule="auto"/>
        <w:ind w:firstLine="709"/>
        <w:jc w:val="both"/>
        <w:rPr>
          <w:rFonts w:ascii="Times New Roman" w:hAnsi="Times New Roman"/>
          <w:b/>
          <w:sz w:val="24"/>
          <w:szCs w:val="24"/>
        </w:rPr>
      </w:pPr>
      <w:r w:rsidRPr="006C53C3">
        <w:rPr>
          <w:rFonts w:ascii="Times New Roman" w:hAnsi="Times New Roman"/>
          <w:b/>
          <w:sz w:val="24"/>
          <w:szCs w:val="24"/>
        </w:rPr>
        <w:t>Статья 27. Другие формы непосредственного осуществления населением местного самоуправления и участия в его осуществлении</w:t>
      </w:r>
    </w:p>
    <w:p w:rsidR="006C53C3" w:rsidRPr="006C53C3" w:rsidRDefault="006C53C3" w:rsidP="006C53C3">
      <w:pPr>
        <w:spacing w:after="0" w:line="240" w:lineRule="auto"/>
        <w:ind w:firstLine="709"/>
        <w:jc w:val="both"/>
        <w:rPr>
          <w:rFonts w:ascii="Times New Roman" w:hAnsi="Times New Roman"/>
          <w:sz w:val="24"/>
          <w:szCs w:val="24"/>
        </w:rPr>
      </w:pP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 xml:space="preserve">Наряду с предусмотренными Федеральным законом </w:t>
      </w:r>
      <w:r w:rsidRPr="006C53C3">
        <w:rPr>
          <w:rStyle w:val="FontStyle39"/>
          <w:rFonts w:ascii="Times New Roman" w:hAnsi="Times New Roman"/>
          <w:sz w:val="24"/>
          <w:szCs w:val="24"/>
        </w:rPr>
        <w:t>от 6 октября 2003 года № 131-ФЗ</w:t>
      </w:r>
      <w:r w:rsidRPr="006C53C3">
        <w:rPr>
          <w:rFonts w:ascii="Times New Roman" w:hAnsi="Times New Roman"/>
          <w:sz w:val="24"/>
          <w:szCs w:val="24"/>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
    <w:p w:rsidR="006C53C3" w:rsidRPr="006C53C3" w:rsidRDefault="006C53C3" w:rsidP="006C53C3">
      <w:pPr>
        <w:spacing w:after="0" w:line="240" w:lineRule="auto"/>
        <w:ind w:firstLine="709"/>
        <w:jc w:val="both"/>
        <w:rPr>
          <w:rFonts w:ascii="Times New Roman" w:hAnsi="Times New Roman"/>
          <w:b/>
          <w:bCs/>
          <w:sz w:val="24"/>
          <w:szCs w:val="24"/>
        </w:rPr>
      </w:pPr>
      <w:r w:rsidRPr="006C53C3">
        <w:rPr>
          <w:rFonts w:ascii="Times New Roman" w:hAnsi="Times New Roman"/>
          <w:b/>
          <w:bCs/>
          <w:sz w:val="24"/>
          <w:szCs w:val="24"/>
        </w:rPr>
        <w:t>Глава 5. ОРГАНЫ МЕСТНОГО САМОУПРАВЛЕНИЯ И ДОЛЖНОСТНЫЕ ЛИЦА НЕЖНОВСКОГО СЕЛЬСКОГО ПОСЕЛЕНИЯ</w:t>
      </w:r>
    </w:p>
    <w:p w:rsidR="006C53C3" w:rsidRPr="006C53C3" w:rsidRDefault="006C53C3" w:rsidP="006C53C3">
      <w:pPr>
        <w:spacing w:after="0" w:line="240" w:lineRule="auto"/>
        <w:jc w:val="both"/>
        <w:rPr>
          <w:rFonts w:ascii="Times New Roman" w:hAnsi="Times New Roman"/>
          <w:sz w:val="24"/>
          <w:szCs w:val="24"/>
        </w:rPr>
      </w:pPr>
    </w:p>
    <w:p w:rsidR="006C53C3" w:rsidRPr="006C53C3" w:rsidRDefault="006C53C3" w:rsidP="006C53C3">
      <w:pPr>
        <w:spacing w:after="0" w:line="240" w:lineRule="auto"/>
        <w:ind w:firstLine="709"/>
        <w:jc w:val="both"/>
        <w:rPr>
          <w:rFonts w:ascii="Times New Roman" w:hAnsi="Times New Roman"/>
          <w:b/>
          <w:sz w:val="24"/>
          <w:szCs w:val="24"/>
        </w:rPr>
      </w:pPr>
      <w:r w:rsidRPr="006C53C3">
        <w:rPr>
          <w:rFonts w:ascii="Times New Roman" w:hAnsi="Times New Roman"/>
          <w:b/>
          <w:sz w:val="24"/>
          <w:szCs w:val="24"/>
        </w:rPr>
        <w:t>Статья 28. Представительный орган Нежновского сельского поселения</w:t>
      </w:r>
    </w:p>
    <w:p w:rsidR="006C53C3" w:rsidRPr="006C53C3" w:rsidRDefault="006C53C3" w:rsidP="006C53C3">
      <w:pPr>
        <w:spacing w:after="0" w:line="240" w:lineRule="auto"/>
        <w:ind w:firstLine="709"/>
        <w:jc w:val="both"/>
        <w:rPr>
          <w:rFonts w:ascii="Times New Roman" w:hAnsi="Times New Roman"/>
          <w:sz w:val="24"/>
          <w:szCs w:val="24"/>
        </w:rPr>
      </w:pP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lastRenderedPageBreak/>
        <w:t>1. Полное официальное наименование представительного органа муниципального образования - Совет депутатов Нежновского сельского поселения Кингисеппского муниципального района Ленинградской области.</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Сокращенное наименование представительного органа муниципального образования - Совет депутатов Нежновского сельского поселения.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 xml:space="preserve">До вступления в силу настоящего Устава полное наименование представительного органа - Совет депутатов муниципального образования «Нежновское сельское поселение» муниципального образования «Кингисеппский муниципальный район» Ленинградской области, краткое наименование – Совет депутатов МО «Нежновское сельское поселение». </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 xml:space="preserve">Место нахождения Совета депутатов Нежновского сельского поселения: 188465, Ленинградская область, Кингисеппский район, дер. Нежново, д. </w:t>
      </w:r>
      <w:r w:rsidR="002E3B1E">
        <w:rPr>
          <w:rFonts w:ascii="Times New Roman" w:hAnsi="Times New Roman"/>
          <w:sz w:val="24"/>
          <w:szCs w:val="24"/>
        </w:rPr>
        <w:t>41</w:t>
      </w:r>
      <w:r w:rsidRPr="006C53C3">
        <w:rPr>
          <w:rFonts w:ascii="Times New Roman" w:hAnsi="Times New Roman"/>
          <w:sz w:val="24"/>
          <w:szCs w:val="24"/>
        </w:rPr>
        <w:t>А.</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Совет депутатов не обладает правами юридического лица.</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2. Совет депутатов Нежновского сельского поселения состоит из 8 депутатов.</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3. Срок полномочий Совета депутатов муниципального образования составляет 5 лет.</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4. Совет депутатов муниципального образования может осуществлять свои полномочия в случае избрания не менее двух третей от установленной частью 2 настоящей статьи численности депутатов, то есть не менее 5 депутатов.</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 xml:space="preserve">5. Заседание Совета депутатов муниципального образования считается правомочным, если на нем присутствует не менее 50 процентов от числа избранных депутатов. </w:t>
      </w:r>
    </w:p>
    <w:p w:rsidR="006C53C3" w:rsidRPr="006C53C3" w:rsidRDefault="006C53C3" w:rsidP="006C53C3">
      <w:pPr>
        <w:autoSpaceDE w:val="0"/>
        <w:autoSpaceDN w:val="0"/>
        <w:adjustRightInd w:val="0"/>
        <w:spacing w:after="0" w:line="240" w:lineRule="auto"/>
        <w:ind w:firstLine="709"/>
        <w:jc w:val="both"/>
        <w:rPr>
          <w:rFonts w:ascii="Times New Roman" w:hAnsi="Times New Roman"/>
          <w:sz w:val="24"/>
          <w:szCs w:val="24"/>
        </w:rPr>
      </w:pPr>
      <w:r w:rsidRPr="006C53C3">
        <w:rPr>
          <w:rFonts w:ascii="Times New Roman" w:hAnsi="Times New Roman"/>
          <w:sz w:val="24"/>
          <w:szCs w:val="24"/>
        </w:rPr>
        <w:t>6. Дату и время проведения первого заседания вновь избранного Совета депутатов Нежновского сельского поселения определяет глава Нежновского сельского поселения, избранный Советом депутатов предыдущего созыва в тридцатидневный срок со дня избрания Совета депутатов муниципального образования в правомочном составе.</w:t>
      </w:r>
    </w:p>
    <w:p w:rsidR="006C53C3" w:rsidRPr="006C53C3" w:rsidRDefault="006C53C3" w:rsidP="006C53C3">
      <w:pPr>
        <w:autoSpaceDE w:val="0"/>
        <w:autoSpaceDN w:val="0"/>
        <w:adjustRightInd w:val="0"/>
        <w:spacing w:after="0" w:line="240" w:lineRule="auto"/>
        <w:ind w:firstLine="709"/>
        <w:jc w:val="both"/>
        <w:rPr>
          <w:rFonts w:ascii="Times New Roman" w:hAnsi="Times New Roman"/>
          <w:sz w:val="24"/>
          <w:szCs w:val="24"/>
        </w:rPr>
      </w:pPr>
      <w:r w:rsidRPr="006C53C3">
        <w:rPr>
          <w:rFonts w:ascii="Times New Roman" w:hAnsi="Times New Roman"/>
          <w:sz w:val="24"/>
          <w:szCs w:val="24"/>
        </w:rPr>
        <w:t xml:space="preserve">7. В случае, если первое заседание не назначено главой муниципального образования, избранным Советом депутатов предыдущего созыва, в установленный настоящим Уставом срок, дату и время проведения первого заседания определяет старейший по возрасту депутат. </w:t>
      </w:r>
    </w:p>
    <w:p w:rsidR="006C53C3" w:rsidRPr="006C53C3" w:rsidRDefault="006C53C3" w:rsidP="006C53C3">
      <w:pPr>
        <w:autoSpaceDE w:val="0"/>
        <w:autoSpaceDN w:val="0"/>
        <w:adjustRightInd w:val="0"/>
        <w:spacing w:after="0" w:line="240" w:lineRule="auto"/>
        <w:ind w:firstLine="709"/>
        <w:jc w:val="both"/>
        <w:rPr>
          <w:rFonts w:ascii="Times New Roman" w:hAnsi="Times New Roman"/>
          <w:sz w:val="24"/>
          <w:szCs w:val="24"/>
        </w:rPr>
      </w:pPr>
      <w:r w:rsidRPr="006C53C3">
        <w:rPr>
          <w:rFonts w:ascii="Times New Roman" w:hAnsi="Times New Roman"/>
          <w:sz w:val="24"/>
          <w:szCs w:val="24"/>
        </w:rPr>
        <w:t>8. Первое заседание Совета депутатов муниципального образования открывает и ведет до избрания главы муниципального образования старейший по возрасту депутат из числа депутатов, присутствующих на заседании Совета депутатов.</w:t>
      </w:r>
    </w:p>
    <w:p w:rsidR="006C53C3" w:rsidRPr="006C53C3" w:rsidRDefault="006C53C3" w:rsidP="006C53C3">
      <w:pPr>
        <w:autoSpaceDE w:val="0"/>
        <w:autoSpaceDN w:val="0"/>
        <w:adjustRightInd w:val="0"/>
        <w:spacing w:after="0" w:line="240" w:lineRule="auto"/>
        <w:ind w:firstLine="709"/>
        <w:jc w:val="both"/>
        <w:rPr>
          <w:rFonts w:ascii="Times New Roman" w:hAnsi="Times New Roman"/>
          <w:sz w:val="24"/>
          <w:szCs w:val="24"/>
        </w:rPr>
      </w:pPr>
      <w:r w:rsidRPr="006C53C3">
        <w:rPr>
          <w:rFonts w:ascii="Times New Roman" w:hAnsi="Times New Roman"/>
          <w:sz w:val="24"/>
          <w:szCs w:val="24"/>
        </w:rPr>
        <w:t>9. На первом заседании вновь избранного Совета депутатов в соответствии с областным законом Ленинградской области из состава Совета депутатов Нежновского сельского поселения избираются глава Нежновского сельского поселения и депутат в Совет депутатов МО «Кингисеппский муниципальный район».</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10. Полномочия Совета депутатов муниципального образования прекращаются со дня первого заседания Совета депутатов Нежновского сельского поселения нового созыва.</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11. Организацию деятельности Совета депутатов муниципального образования осуществляет глава Нежновского сельского поселения.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 xml:space="preserve">12. Совет депутатов </w:t>
      </w:r>
      <w:r w:rsidR="002E3B1E">
        <w:rPr>
          <w:rFonts w:ascii="Times New Roman" w:hAnsi="Times New Roman"/>
          <w:sz w:val="24"/>
          <w:szCs w:val="24"/>
        </w:rPr>
        <w:t>Нежновского сельского поселения</w:t>
      </w:r>
      <w:r w:rsidRPr="006C53C3">
        <w:rPr>
          <w:rFonts w:ascii="Times New Roman" w:hAnsi="Times New Roman"/>
          <w:sz w:val="24"/>
          <w:szCs w:val="24"/>
        </w:rPr>
        <w:t xml:space="preserve"> решает вопросы, отнесенные к его компетенции, на заседаниях. Заседания созываются главой Нежновского сельского поселения по мере необходимости, но не реже одного раза в 3 (три) месяца. Заседания Совета депутатов муниципального образования проводятся в соответствии с Регламентом, утвержденным решением Совета депутатов муниципального образования.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13. В Совете депутатов в соответствии с Регламентом Совета депутатов образуются постоянные и временные комиссии, а также иные рабочие органы.</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 xml:space="preserve">14. Расходы на обеспечение деятельности Совета депутатов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 </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15. Управление и (или) распоряжение Советом депутатов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муниципального образования и депутатов.</w:t>
      </w:r>
    </w:p>
    <w:p w:rsidR="006C53C3" w:rsidRPr="006C53C3" w:rsidRDefault="006C53C3" w:rsidP="006C53C3">
      <w:pPr>
        <w:spacing w:after="0" w:line="240" w:lineRule="auto"/>
        <w:ind w:firstLine="709"/>
        <w:jc w:val="both"/>
        <w:rPr>
          <w:rFonts w:ascii="Times New Roman" w:hAnsi="Times New Roman"/>
          <w:b/>
          <w:sz w:val="24"/>
          <w:szCs w:val="24"/>
        </w:rPr>
      </w:pPr>
    </w:p>
    <w:p w:rsidR="006C53C3" w:rsidRPr="006C53C3" w:rsidRDefault="006C53C3" w:rsidP="006C53C3">
      <w:pPr>
        <w:spacing w:after="0" w:line="240" w:lineRule="auto"/>
        <w:ind w:firstLine="709"/>
        <w:jc w:val="both"/>
        <w:rPr>
          <w:rFonts w:ascii="Times New Roman" w:hAnsi="Times New Roman"/>
          <w:b/>
          <w:sz w:val="24"/>
          <w:szCs w:val="24"/>
        </w:rPr>
      </w:pPr>
      <w:r w:rsidRPr="006C53C3">
        <w:rPr>
          <w:rFonts w:ascii="Times New Roman" w:hAnsi="Times New Roman"/>
          <w:b/>
          <w:sz w:val="24"/>
          <w:szCs w:val="24"/>
        </w:rPr>
        <w:t>Статья 29. Полномочия Совета депутатов Нежновского сельского поселения</w:t>
      </w:r>
    </w:p>
    <w:p w:rsidR="006C53C3" w:rsidRPr="006C53C3" w:rsidRDefault="006C53C3" w:rsidP="006C53C3">
      <w:pPr>
        <w:spacing w:after="0" w:line="240" w:lineRule="auto"/>
        <w:ind w:firstLine="709"/>
        <w:jc w:val="both"/>
        <w:rPr>
          <w:rFonts w:ascii="Times New Roman" w:hAnsi="Times New Roman"/>
          <w:sz w:val="24"/>
          <w:szCs w:val="24"/>
        </w:rPr>
      </w:pP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lastRenderedPageBreak/>
        <w:t>1. В исключительной компетенции Совета депутатов муниципального образования находятся:</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 принятие устава муниципального образования</w:t>
      </w:r>
      <w:r w:rsidRPr="006C53C3">
        <w:rPr>
          <w:rFonts w:ascii="Times New Roman" w:hAnsi="Times New Roman"/>
          <w:sz w:val="24"/>
          <w:szCs w:val="24"/>
        </w:rPr>
        <w:t xml:space="preserve"> </w:t>
      </w:r>
      <w:r w:rsidRPr="006C53C3">
        <w:rPr>
          <w:rFonts w:ascii="Times New Roman" w:hAnsi="Times New Roman"/>
          <w:bCs/>
          <w:sz w:val="24"/>
          <w:szCs w:val="24"/>
        </w:rPr>
        <w:t xml:space="preserve">и муниципального правового акта о внесении изменений и дополнений в устав </w:t>
      </w:r>
      <w:r w:rsidRPr="006C53C3">
        <w:rPr>
          <w:rFonts w:ascii="Times New Roman" w:hAnsi="Times New Roman"/>
          <w:sz w:val="24"/>
          <w:szCs w:val="24"/>
        </w:rPr>
        <w:t>муниципального образования;</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2) утверждение местного бюджета и отчета о его исполнении;</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4) утверждение стратегии социально-экономического развития муниципального образования;</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5) определение порядка управления и распоряжения имуществом, находящимся в муниципальной собственности;</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7) определение порядка участия муниципального образования в организациях межмуниципального сотрудничества;</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10) принятие решения об удалении главы муниципального образования в отставку;</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11) утверждение правил благоустройства территории муниципального образования.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2. Иные полномочия Совета депутатов муниципального образования определяются федеральными законами и принимаемыми в соответствии с ними Уставом Ленинградской области, областными законами Ленинградской области и настоящим Уставом.</w:t>
      </w:r>
    </w:p>
    <w:p w:rsidR="006C53C3" w:rsidRPr="006C53C3" w:rsidRDefault="006C53C3" w:rsidP="006C53C3">
      <w:pPr>
        <w:spacing w:line="240" w:lineRule="auto"/>
        <w:ind w:firstLine="567"/>
        <w:jc w:val="both"/>
        <w:rPr>
          <w:rFonts w:ascii="Times New Roman" w:hAnsi="Times New Roman"/>
          <w:color w:val="000000"/>
          <w:sz w:val="24"/>
          <w:szCs w:val="24"/>
        </w:rPr>
      </w:pPr>
      <w:r w:rsidRPr="006C53C3">
        <w:rPr>
          <w:rFonts w:ascii="Times New Roman" w:hAnsi="Times New Roman"/>
          <w:sz w:val="24"/>
          <w:szCs w:val="24"/>
        </w:rPr>
        <w:t xml:space="preserve">3. </w:t>
      </w:r>
      <w:r w:rsidRPr="006C53C3">
        <w:rPr>
          <w:rFonts w:ascii="Times New Roman" w:hAnsi="Times New Roman"/>
          <w:color w:val="000000"/>
          <w:sz w:val="24"/>
          <w:szCs w:val="24"/>
        </w:rPr>
        <w:t xml:space="preserve">Совет депутатов </w:t>
      </w:r>
      <w:r w:rsidRPr="006C53C3">
        <w:rPr>
          <w:rFonts w:ascii="Times New Roman" w:hAnsi="Times New Roman"/>
          <w:sz w:val="24"/>
          <w:szCs w:val="24"/>
        </w:rPr>
        <w:t>Нежновского сельского поселения</w:t>
      </w:r>
      <w:r w:rsidRPr="006C53C3">
        <w:rPr>
          <w:rFonts w:ascii="Times New Roman" w:hAnsi="Times New Roman"/>
          <w:color w:val="000000"/>
          <w:sz w:val="24"/>
          <w:szCs w:val="24"/>
        </w:rPr>
        <w:t xml:space="preserve"> заслушивает ежегодные отчёты главы </w:t>
      </w:r>
      <w:r w:rsidRPr="006C53C3">
        <w:rPr>
          <w:rFonts w:ascii="Times New Roman" w:hAnsi="Times New Roman"/>
          <w:sz w:val="24"/>
          <w:szCs w:val="24"/>
        </w:rPr>
        <w:t>Нежновского сельского поселения</w:t>
      </w:r>
      <w:r w:rsidRPr="006C53C3">
        <w:rPr>
          <w:rFonts w:ascii="Times New Roman" w:hAnsi="Times New Roman"/>
          <w:color w:val="000000"/>
          <w:sz w:val="24"/>
          <w:szCs w:val="24"/>
        </w:rPr>
        <w:t xml:space="preserve"> о результатах своей деятельности и ежегодные отчеты главы администрации Нежновского сельского поселения о результатах своей деятельности, деятельности администрации Нежновского сельского поселения и иных подведомственных ему органов местного самоуправления, в том числе о решении вопросов, поставленных Советом депутатов Нежновского сельского поселения.</w:t>
      </w:r>
    </w:p>
    <w:p w:rsidR="006C53C3" w:rsidRPr="006C53C3" w:rsidRDefault="006C53C3" w:rsidP="006C53C3">
      <w:pPr>
        <w:spacing w:after="0" w:line="240" w:lineRule="auto"/>
        <w:ind w:firstLine="709"/>
        <w:jc w:val="both"/>
        <w:rPr>
          <w:rFonts w:ascii="Times New Roman" w:hAnsi="Times New Roman"/>
          <w:b/>
          <w:sz w:val="24"/>
          <w:szCs w:val="24"/>
        </w:rPr>
      </w:pPr>
      <w:r w:rsidRPr="006C53C3">
        <w:rPr>
          <w:rFonts w:ascii="Times New Roman" w:hAnsi="Times New Roman"/>
          <w:b/>
          <w:sz w:val="24"/>
          <w:szCs w:val="24"/>
        </w:rPr>
        <w:t>Статья 30. Гарантии осуществления полномочий депутата Совета депутатов Нежновского сельского поселения</w:t>
      </w:r>
    </w:p>
    <w:p w:rsidR="006C53C3" w:rsidRPr="006C53C3" w:rsidRDefault="006C53C3" w:rsidP="006C53C3">
      <w:pPr>
        <w:spacing w:after="0" w:line="240" w:lineRule="auto"/>
        <w:ind w:firstLine="709"/>
        <w:jc w:val="both"/>
        <w:rPr>
          <w:rFonts w:ascii="Times New Roman" w:hAnsi="Times New Roman"/>
          <w:sz w:val="24"/>
          <w:szCs w:val="24"/>
        </w:rPr>
      </w:pP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1. Депутаты Совета депутатов Нежновского сельского поселения осуществляют свои полномочия  на непостоянной основе.</w:t>
      </w:r>
    </w:p>
    <w:p w:rsidR="006C53C3" w:rsidRPr="006C53C3" w:rsidRDefault="006C53C3" w:rsidP="006C53C3">
      <w:pPr>
        <w:spacing w:after="0" w:line="240" w:lineRule="auto"/>
        <w:ind w:firstLine="709"/>
        <w:jc w:val="both"/>
        <w:rPr>
          <w:rFonts w:ascii="Times New Roman" w:hAnsi="Times New Roman"/>
          <w:color w:val="000000"/>
          <w:sz w:val="24"/>
          <w:szCs w:val="24"/>
        </w:rPr>
      </w:pPr>
      <w:r w:rsidRPr="006C53C3">
        <w:rPr>
          <w:rFonts w:ascii="Times New Roman" w:hAnsi="Times New Roman"/>
          <w:sz w:val="24"/>
          <w:szCs w:val="24"/>
        </w:rPr>
        <w:t xml:space="preserve">2. </w:t>
      </w:r>
      <w:r w:rsidRPr="006C53C3">
        <w:rPr>
          <w:rFonts w:ascii="Times New Roman" w:hAnsi="Times New Roman"/>
          <w:color w:val="000000"/>
          <w:sz w:val="24"/>
          <w:szCs w:val="24"/>
        </w:rPr>
        <w:t xml:space="preserve">Срок полномочий депутатов Совета депутатов </w:t>
      </w:r>
      <w:r w:rsidRPr="006C53C3">
        <w:rPr>
          <w:rFonts w:ascii="Times New Roman" w:hAnsi="Times New Roman"/>
          <w:sz w:val="24"/>
          <w:szCs w:val="24"/>
        </w:rPr>
        <w:t xml:space="preserve">Нежновского сельского поселения одного созыва (далее также – депутат, депутаты) </w:t>
      </w:r>
      <w:r w:rsidRPr="006C53C3">
        <w:rPr>
          <w:rFonts w:ascii="Times New Roman" w:hAnsi="Times New Roman"/>
          <w:color w:val="000000"/>
          <w:sz w:val="24"/>
          <w:szCs w:val="24"/>
        </w:rPr>
        <w:t>составляет 5 (пять) лет.</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color w:val="000000"/>
          <w:sz w:val="24"/>
          <w:szCs w:val="24"/>
        </w:rPr>
        <w:t xml:space="preserve">3. </w:t>
      </w:r>
      <w:r w:rsidRPr="006C53C3">
        <w:rPr>
          <w:rFonts w:ascii="Times New Roman" w:hAnsi="Times New Roman"/>
          <w:sz w:val="24"/>
          <w:szCs w:val="24"/>
        </w:rPr>
        <w:t>Полномочия депутата начинаются со дня его избрания и прекращаются со дня начала работы Совета депутатов Нежновского сельского поселения нового созыва.</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4. Депутату предоставляются гарантии, установленные настоящим Уставом в соответствии с Федеральным законом от 06.10.2003 № 131-ФЗ «Об общих принципах организации местного самоуправления в Российской Федерации» и областным законодательством Ленинградской области.</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5. Депутату обеспечиваются условия для беспрепятственного осуществления своих полномочий.</w:t>
      </w:r>
    </w:p>
    <w:p w:rsidR="006C53C3" w:rsidRPr="00ED21CF"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 xml:space="preserve">6. Гарантии прав депутата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муниципального образования, занимаемого ими жилого и (или) служебного помещения, </w:t>
      </w:r>
      <w:r w:rsidRPr="00ED21CF">
        <w:rPr>
          <w:rFonts w:ascii="Times New Roman" w:hAnsi="Times New Roman"/>
          <w:sz w:val="24"/>
          <w:szCs w:val="24"/>
        </w:rPr>
        <w:t>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C53C3" w:rsidRPr="00ED21CF" w:rsidRDefault="006C53C3" w:rsidP="006C53C3">
      <w:pPr>
        <w:spacing w:after="0" w:line="240" w:lineRule="auto"/>
        <w:ind w:firstLine="709"/>
        <w:jc w:val="both"/>
        <w:rPr>
          <w:rFonts w:ascii="Times New Roman" w:hAnsi="Times New Roman"/>
          <w:sz w:val="24"/>
          <w:szCs w:val="24"/>
        </w:rPr>
      </w:pPr>
      <w:r w:rsidRPr="00ED21CF">
        <w:rPr>
          <w:rFonts w:ascii="Times New Roman" w:hAnsi="Times New Roman"/>
          <w:sz w:val="24"/>
          <w:szCs w:val="24"/>
        </w:rPr>
        <w:t xml:space="preserve">7. Депутаты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муниципального образования, в том </w:t>
      </w:r>
      <w:r w:rsidRPr="00ED21CF">
        <w:rPr>
          <w:rFonts w:ascii="Times New Roman" w:hAnsi="Times New Roman"/>
          <w:sz w:val="24"/>
          <w:szCs w:val="24"/>
        </w:rPr>
        <w:lastRenderedPageBreak/>
        <w:t>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6C53C3" w:rsidRPr="00ED21CF" w:rsidRDefault="006C53C3" w:rsidP="006C53C3">
      <w:pPr>
        <w:spacing w:after="0" w:line="240" w:lineRule="auto"/>
        <w:ind w:firstLine="709"/>
        <w:jc w:val="both"/>
        <w:rPr>
          <w:rFonts w:ascii="Times New Roman" w:hAnsi="Times New Roman"/>
          <w:sz w:val="24"/>
          <w:szCs w:val="24"/>
        </w:rPr>
      </w:pPr>
      <w:r w:rsidRPr="00ED21CF">
        <w:rPr>
          <w:rFonts w:ascii="Times New Roman" w:hAnsi="Times New Roman"/>
          <w:sz w:val="24"/>
          <w:szCs w:val="24"/>
        </w:rPr>
        <w:t>8. Депутату Совета депутатов Нежновского сельского поселения для осуществления своих полномочий гарантируется сохранение основного места работы (должности) на период - шесть рабочих дней в месяц.</w:t>
      </w:r>
    </w:p>
    <w:p w:rsidR="006C53C3" w:rsidRPr="00ED21CF" w:rsidRDefault="006C53C3" w:rsidP="006C53C3">
      <w:pPr>
        <w:pStyle w:val="a4"/>
        <w:numPr>
          <w:ilvl w:val="0"/>
          <w:numId w:val="34"/>
        </w:numPr>
        <w:tabs>
          <w:tab w:val="left" w:pos="567"/>
          <w:tab w:val="left" w:pos="709"/>
        </w:tabs>
        <w:autoSpaceDE w:val="0"/>
        <w:autoSpaceDN w:val="0"/>
        <w:adjustRightInd w:val="0"/>
        <w:spacing w:after="0" w:line="240" w:lineRule="auto"/>
        <w:ind w:left="284" w:firstLine="426"/>
        <w:jc w:val="both"/>
        <w:rPr>
          <w:rFonts w:ascii="Times New Roman" w:hAnsi="Times New Roman"/>
          <w:color w:val="000000"/>
          <w:sz w:val="24"/>
          <w:szCs w:val="24"/>
        </w:rPr>
      </w:pPr>
      <w:r w:rsidRPr="00ED21CF">
        <w:rPr>
          <w:rFonts w:ascii="Times New Roman" w:hAnsi="Times New Roman"/>
          <w:color w:val="000000"/>
          <w:sz w:val="24"/>
          <w:szCs w:val="24"/>
        </w:rPr>
        <w:t xml:space="preserve">Статус депутата Совета депутатов </w:t>
      </w:r>
      <w:r w:rsidRPr="00ED21CF">
        <w:rPr>
          <w:rFonts w:ascii="Times New Roman" w:hAnsi="Times New Roman"/>
          <w:sz w:val="24"/>
          <w:szCs w:val="24"/>
        </w:rPr>
        <w:t xml:space="preserve">Нежновского сельского поселения </w:t>
      </w:r>
      <w:r w:rsidRPr="00ED21CF">
        <w:rPr>
          <w:rFonts w:ascii="Times New Roman" w:hAnsi="Times New Roman"/>
          <w:color w:val="000000"/>
          <w:sz w:val="24"/>
          <w:szCs w:val="24"/>
        </w:rPr>
        <w:t xml:space="preserve">регулируется федеральными законами, законами Ленинградской области, настоящим Уставом, решениями Совета депутатов </w:t>
      </w:r>
      <w:r w:rsidRPr="00ED21CF">
        <w:rPr>
          <w:rFonts w:ascii="Times New Roman" w:hAnsi="Times New Roman"/>
          <w:sz w:val="24"/>
          <w:szCs w:val="24"/>
        </w:rPr>
        <w:t>Нежновского сельского поселения</w:t>
      </w:r>
      <w:r w:rsidRPr="00ED21CF">
        <w:rPr>
          <w:rFonts w:ascii="Times New Roman" w:hAnsi="Times New Roman"/>
          <w:color w:val="000000"/>
          <w:sz w:val="24"/>
          <w:szCs w:val="24"/>
        </w:rPr>
        <w:t>.</w:t>
      </w:r>
    </w:p>
    <w:p w:rsidR="006C53C3" w:rsidRPr="00ED21CF" w:rsidRDefault="006C53C3" w:rsidP="006C53C3">
      <w:pPr>
        <w:pStyle w:val="a4"/>
        <w:numPr>
          <w:ilvl w:val="0"/>
          <w:numId w:val="34"/>
        </w:numPr>
        <w:tabs>
          <w:tab w:val="left" w:pos="567"/>
          <w:tab w:val="left" w:pos="709"/>
        </w:tabs>
        <w:autoSpaceDE w:val="0"/>
        <w:autoSpaceDN w:val="0"/>
        <w:adjustRightInd w:val="0"/>
        <w:spacing w:after="0" w:line="240" w:lineRule="auto"/>
        <w:ind w:left="284" w:firstLine="426"/>
        <w:jc w:val="both"/>
        <w:rPr>
          <w:rFonts w:ascii="Times New Roman" w:hAnsi="Times New Roman"/>
          <w:color w:val="000000"/>
          <w:sz w:val="24"/>
          <w:szCs w:val="24"/>
        </w:rPr>
      </w:pPr>
      <w:r w:rsidRPr="00ED21CF">
        <w:rPr>
          <w:rFonts w:ascii="Times New Roman" w:hAnsi="Times New Roman"/>
          <w:color w:val="000000"/>
          <w:sz w:val="24"/>
          <w:szCs w:val="24"/>
        </w:rPr>
        <w:t xml:space="preserve">Депутат Совета депутатов </w:t>
      </w:r>
      <w:r w:rsidRPr="00ED21CF">
        <w:rPr>
          <w:rFonts w:ascii="Times New Roman" w:hAnsi="Times New Roman"/>
          <w:sz w:val="24"/>
          <w:szCs w:val="24"/>
        </w:rPr>
        <w:t xml:space="preserve">Нежновского сельского поселения </w:t>
      </w:r>
      <w:r w:rsidRPr="00ED21CF">
        <w:rPr>
          <w:rFonts w:ascii="Times New Roman" w:hAnsi="Times New Roman"/>
          <w:color w:val="000000"/>
          <w:sz w:val="24"/>
          <w:szCs w:val="24"/>
        </w:rPr>
        <w:t xml:space="preserve">обязан участвовать в работе заседаний Совета депутатов </w:t>
      </w:r>
      <w:r w:rsidRPr="00ED21CF">
        <w:rPr>
          <w:rFonts w:ascii="Times New Roman" w:hAnsi="Times New Roman"/>
          <w:sz w:val="24"/>
          <w:szCs w:val="24"/>
        </w:rPr>
        <w:t>Нежновского сельского поселения</w:t>
      </w:r>
      <w:r w:rsidRPr="00ED21CF">
        <w:rPr>
          <w:rFonts w:ascii="Times New Roman" w:hAnsi="Times New Roman"/>
          <w:color w:val="000000"/>
          <w:sz w:val="24"/>
          <w:szCs w:val="24"/>
        </w:rPr>
        <w:t xml:space="preserve"> и в работе его комиссий, (рабочих органов), членом которых он является, выполнять поручения Совета депутатов </w:t>
      </w:r>
      <w:r w:rsidRPr="00ED21CF">
        <w:rPr>
          <w:rFonts w:ascii="Times New Roman" w:hAnsi="Times New Roman"/>
          <w:sz w:val="24"/>
          <w:szCs w:val="24"/>
        </w:rPr>
        <w:t>Нежновского сельского поселения</w:t>
      </w:r>
      <w:r w:rsidRPr="00ED21CF">
        <w:rPr>
          <w:rFonts w:ascii="Times New Roman" w:hAnsi="Times New Roman"/>
          <w:color w:val="000000"/>
          <w:sz w:val="24"/>
          <w:szCs w:val="24"/>
        </w:rPr>
        <w:t xml:space="preserve">. </w:t>
      </w:r>
    </w:p>
    <w:p w:rsidR="006C53C3" w:rsidRPr="00ED21CF" w:rsidRDefault="006C53C3" w:rsidP="006C53C3">
      <w:pPr>
        <w:pStyle w:val="a4"/>
        <w:numPr>
          <w:ilvl w:val="0"/>
          <w:numId w:val="34"/>
        </w:numPr>
        <w:tabs>
          <w:tab w:val="left" w:pos="567"/>
          <w:tab w:val="left" w:pos="709"/>
        </w:tabs>
        <w:autoSpaceDE w:val="0"/>
        <w:autoSpaceDN w:val="0"/>
        <w:adjustRightInd w:val="0"/>
        <w:spacing w:after="0" w:line="240" w:lineRule="auto"/>
        <w:ind w:left="284" w:firstLine="426"/>
        <w:jc w:val="both"/>
        <w:rPr>
          <w:rFonts w:ascii="Times New Roman" w:hAnsi="Times New Roman"/>
          <w:color w:val="000000"/>
          <w:sz w:val="24"/>
          <w:szCs w:val="24"/>
        </w:rPr>
      </w:pPr>
      <w:r w:rsidRPr="00ED21CF">
        <w:rPr>
          <w:rFonts w:ascii="Times New Roman" w:hAnsi="Times New Roman"/>
          <w:sz w:val="24"/>
          <w:szCs w:val="24"/>
        </w:rPr>
        <w:t xml:space="preserve">Встречи депутата с избирателями проводятся в помещениях, специально отведенных местах, а также на </w:t>
      </w:r>
      <w:proofErr w:type="spellStart"/>
      <w:r w:rsidRPr="00ED21CF">
        <w:rPr>
          <w:rFonts w:ascii="Times New Roman" w:hAnsi="Times New Roman"/>
          <w:sz w:val="24"/>
          <w:szCs w:val="24"/>
        </w:rPr>
        <w:t>внутридворовых</w:t>
      </w:r>
      <w:proofErr w:type="spellEnd"/>
      <w:r w:rsidRPr="00ED21CF">
        <w:rPr>
          <w:rFonts w:ascii="Times New Roman" w:hAnsi="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6C53C3" w:rsidRPr="00ED21CF" w:rsidRDefault="006C53C3" w:rsidP="006C53C3">
      <w:pPr>
        <w:pStyle w:val="a4"/>
        <w:numPr>
          <w:ilvl w:val="0"/>
          <w:numId w:val="34"/>
        </w:numPr>
        <w:tabs>
          <w:tab w:val="left" w:pos="567"/>
          <w:tab w:val="left" w:pos="709"/>
        </w:tabs>
        <w:autoSpaceDE w:val="0"/>
        <w:autoSpaceDN w:val="0"/>
        <w:adjustRightInd w:val="0"/>
        <w:spacing w:after="0" w:line="240" w:lineRule="auto"/>
        <w:ind w:left="284" w:firstLine="426"/>
        <w:jc w:val="both"/>
        <w:rPr>
          <w:rFonts w:ascii="Times New Roman" w:hAnsi="Times New Roman"/>
          <w:color w:val="000000"/>
          <w:sz w:val="24"/>
          <w:szCs w:val="24"/>
        </w:rPr>
      </w:pPr>
      <w:r w:rsidRPr="00ED21CF">
        <w:rPr>
          <w:rFonts w:ascii="Times New Roman" w:hAnsi="Times New Roman"/>
          <w:sz w:val="24"/>
          <w:szCs w:val="24"/>
        </w:rPr>
        <w:t>Депутат вправе принимать участие в решении всех вопросов, отнесенных к компетенции Совета депутатов в соответствии с федеральным законодательством, настоящим Уставом.</w:t>
      </w:r>
    </w:p>
    <w:p w:rsidR="006C53C3" w:rsidRPr="00ED21CF" w:rsidRDefault="006C53C3" w:rsidP="006C53C3">
      <w:pPr>
        <w:pStyle w:val="a4"/>
        <w:numPr>
          <w:ilvl w:val="0"/>
          <w:numId w:val="34"/>
        </w:numPr>
        <w:tabs>
          <w:tab w:val="left" w:pos="567"/>
          <w:tab w:val="left" w:pos="709"/>
        </w:tabs>
        <w:autoSpaceDE w:val="0"/>
        <w:autoSpaceDN w:val="0"/>
        <w:adjustRightInd w:val="0"/>
        <w:spacing w:after="0" w:line="240" w:lineRule="auto"/>
        <w:ind w:left="284" w:firstLine="426"/>
        <w:jc w:val="both"/>
        <w:rPr>
          <w:rFonts w:ascii="Times New Roman" w:hAnsi="Times New Roman"/>
          <w:color w:val="000000"/>
          <w:sz w:val="24"/>
          <w:szCs w:val="24"/>
        </w:rPr>
      </w:pPr>
      <w:r w:rsidRPr="00ED21CF">
        <w:rPr>
          <w:rFonts w:ascii="Times New Roman" w:hAnsi="Times New Roman"/>
          <w:sz w:val="24"/>
          <w:szCs w:val="24"/>
        </w:rPr>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9" w:history="1">
        <w:r w:rsidRPr="00ED21CF">
          <w:rPr>
            <w:rFonts w:ascii="Times New Roman" w:hAnsi="Times New Roman"/>
            <w:sz w:val="24"/>
            <w:szCs w:val="24"/>
          </w:rPr>
          <w:t>административную ответственность</w:t>
        </w:r>
      </w:hyperlink>
      <w:r w:rsidRPr="00ED21CF">
        <w:rPr>
          <w:rFonts w:ascii="Times New Roman" w:hAnsi="Times New Roman"/>
          <w:sz w:val="24"/>
          <w:szCs w:val="24"/>
        </w:rPr>
        <w:t xml:space="preserve"> в соответствии с законодательством Российской Федерации.</w:t>
      </w:r>
    </w:p>
    <w:p w:rsidR="006C53C3" w:rsidRPr="00ED21CF" w:rsidRDefault="006C53C3" w:rsidP="006C53C3">
      <w:pPr>
        <w:pStyle w:val="a4"/>
        <w:numPr>
          <w:ilvl w:val="0"/>
          <w:numId w:val="34"/>
        </w:numPr>
        <w:tabs>
          <w:tab w:val="left" w:pos="567"/>
          <w:tab w:val="left" w:pos="709"/>
        </w:tabs>
        <w:autoSpaceDE w:val="0"/>
        <w:autoSpaceDN w:val="0"/>
        <w:adjustRightInd w:val="0"/>
        <w:spacing w:after="0" w:line="240" w:lineRule="auto"/>
        <w:ind w:left="284" w:firstLine="426"/>
        <w:jc w:val="both"/>
        <w:rPr>
          <w:rFonts w:ascii="Times New Roman" w:hAnsi="Times New Roman"/>
          <w:color w:val="000000"/>
          <w:sz w:val="24"/>
          <w:szCs w:val="24"/>
        </w:rPr>
      </w:pPr>
      <w:r w:rsidRPr="00ED21CF">
        <w:rPr>
          <w:rFonts w:ascii="Times New Roman" w:hAnsi="Times New Roman"/>
          <w:color w:val="000000"/>
          <w:sz w:val="24"/>
          <w:szCs w:val="24"/>
        </w:rPr>
        <w:t xml:space="preserve">Депутаты Совета депутатов </w:t>
      </w:r>
      <w:r w:rsidRPr="00ED21CF">
        <w:rPr>
          <w:rFonts w:ascii="Times New Roman" w:hAnsi="Times New Roman"/>
          <w:sz w:val="24"/>
          <w:szCs w:val="24"/>
        </w:rPr>
        <w:t>Нежновского сельского поселения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6C53C3" w:rsidRPr="00ED21CF" w:rsidRDefault="006C53C3" w:rsidP="006C53C3">
      <w:pPr>
        <w:pStyle w:val="a4"/>
        <w:numPr>
          <w:ilvl w:val="0"/>
          <w:numId w:val="34"/>
        </w:numPr>
        <w:tabs>
          <w:tab w:val="left" w:pos="567"/>
          <w:tab w:val="left" w:pos="709"/>
        </w:tabs>
        <w:autoSpaceDE w:val="0"/>
        <w:autoSpaceDN w:val="0"/>
        <w:adjustRightInd w:val="0"/>
        <w:spacing w:after="0" w:line="240" w:lineRule="auto"/>
        <w:ind w:left="284" w:firstLine="426"/>
        <w:jc w:val="both"/>
        <w:rPr>
          <w:rFonts w:ascii="Times New Roman" w:hAnsi="Times New Roman"/>
          <w:color w:val="000000"/>
          <w:sz w:val="24"/>
          <w:szCs w:val="24"/>
        </w:rPr>
      </w:pPr>
      <w:r w:rsidRPr="00ED21CF">
        <w:rPr>
          <w:rFonts w:ascii="Times New Roman" w:hAnsi="Times New Roman"/>
          <w:color w:val="000000"/>
          <w:sz w:val="24"/>
          <w:szCs w:val="24"/>
        </w:rPr>
        <w:t xml:space="preserve">Депутат Совета депутатов </w:t>
      </w:r>
      <w:r w:rsidRPr="00ED21CF">
        <w:rPr>
          <w:rFonts w:ascii="Times New Roman" w:hAnsi="Times New Roman"/>
          <w:sz w:val="24"/>
          <w:szCs w:val="24"/>
        </w:rPr>
        <w:t xml:space="preserve">Нежновского сельского поселения </w:t>
      </w:r>
      <w:r w:rsidRPr="00ED21CF">
        <w:rPr>
          <w:rFonts w:ascii="Times New Roman" w:hAnsi="Times New Roman"/>
          <w:color w:val="000000"/>
          <w:sz w:val="24"/>
          <w:szCs w:val="24"/>
        </w:rPr>
        <w:t xml:space="preserve">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Иные ограничения, связанные со статусом депутата, могут устанавливаться федеральными законами. </w:t>
      </w:r>
    </w:p>
    <w:p w:rsidR="006C53C3" w:rsidRPr="00ED21CF" w:rsidRDefault="006C53C3" w:rsidP="006C53C3">
      <w:pPr>
        <w:pStyle w:val="a4"/>
        <w:numPr>
          <w:ilvl w:val="0"/>
          <w:numId w:val="34"/>
        </w:numPr>
        <w:tabs>
          <w:tab w:val="left" w:pos="567"/>
          <w:tab w:val="left" w:pos="709"/>
        </w:tabs>
        <w:autoSpaceDE w:val="0"/>
        <w:autoSpaceDN w:val="0"/>
        <w:adjustRightInd w:val="0"/>
        <w:spacing w:after="0" w:line="240" w:lineRule="auto"/>
        <w:ind w:left="284" w:firstLine="426"/>
        <w:jc w:val="both"/>
        <w:rPr>
          <w:rFonts w:ascii="Times New Roman" w:hAnsi="Times New Roman"/>
          <w:color w:val="000000"/>
          <w:sz w:val="24"/>
          <w:szCs w:val="24"/>
        </w:rPr>
      </w:pPr>
      <w:r w:rsidRPr="00ED21CF">
        <w:rPr>
          <w:rFonts w:ascii="Times New Roman" w:hAnsi="Times New Roman"/>
          <w:sz w:val="24"/>
          <w:szCs w:val="24"/>
        </w:rPr>
        <w:t>Иные гарантии осуществления полномочий депутата Совета депутатов Нежновского сельского поселения устанавливаются в соответствии с федеральными законами и областными законами Ленинградской области.</w:t>
      </w:r>
    </w:p>
    <w:p w:rsidR="006C53C3" w:rsidRPr="00ED21CF" w:rsidRDefault="006C53C3" w:rsidP="006C53C3">
      <w:pPr>
        <w:pStyle w:val="a4"/>
        <w:numPr>
          <w:ilvl w:val="0"/>
          <w:numId w:val="34"/>
        </w:numPr>
        <w:tabs>
          <w:tab w:val="left" w:pos="567"/>
          <w:tab w:val="left" w:pos="709"/>
        </w:tabs>
        <w:autoSpaceDE w:val="0"/>
        <w:autoSpaceDN w:val="0"/>
        <w:adjustRightInd w:val="0"/>
        <w:spacing w:after="0" w:line="240" w:lineRule="auto"/>
        <w:ind w:left="284" w:firstLine="426"/>
        <w:jc w:val="both"/>
        <w:rPr>
          <w:rFonts w:ascii="Times New Roman" w:hAnsi="Times New Roman"/>
          <w:color w:val="000000"/>
          <w:sz w:val="24"/>
          <w:szCs w:val="24"/>
        </w:rPr>
      </w:pPr>
      <w:r w:rsidRPr="00ED21CF">
        <w:rPr>
          <w:rFonts w:ascii="Times New Roman" w:eastAsia="Times New Roman" w:hAnsi="Times New Roman"/>
          <w:color w:val="000000"/>
          <w:sz w:val="24"/>
          <w:szCs w:val="24"/>
        </w:rPr>
        <w:t>Формами депутатской деятельности являются:</w:t>
      </w:r>
    </w:p>
    <w:p w:rsidR="006C53C3" w:rsidRPr="006C53C3" w:rsidRDefault="006C53C3" w:rsidP="006C53C3">
      <w:pPr>
        <w:spacing w:after="0" w:line="240" w:lineRule="auto"/>
        <w:ind w:firstLine="426"/>
        <w:jc w:val="both"/>
        <w:rPr>
          <w:rFonts w:ascii="Times New Roman" w:hAnsi="Times New Roman"/>
          <w:color w:val="000000"/>
          <w:sz w:val="24"/>
          <w:szCs w:val="24"/>
        </w:rPr>
      </w:pPr>
      <w:r w:rsidRPr="006C53C3">
        <w:rPr>
          <w:rFonts w:ascii="Times New Roman" w:hAnsi="Times New Roman"/>
          <w:color w:val="000000"/>
          <w:sz w:val="24"/>
          <w:szCs w:val="24"/>
        </w:rPr>
        <w:t xml:space="preserve">1) участие в заседаниях Совета депутатов </w:t>
      </w:r>
      <w:r w:rsidRPr="006C53C3">
        <w:rPr>
          <w:rFonts w:ascii="Times New Roman" w:hAnsi="Times New Roman"/>
          <w:sz w:val="24"/>
          <w:szCs w:val="24"/>
        </w:rPr>
        <w:t>Нежновского сельского поселения</w:t>
      </w:r>
      <w:r w:rsidRPr="006C53C3">
        <w:rPr>
          <w:rFonts w:ascii="Times New Roman" w:hAnsi="Times New Roman"/>
          <w:color w:val="000000"/>
          <w:sz w:val="24"/>
          <w:szCs w:val="24"/>
        </w:rPr>
        <w:t>;</w:t>
      </w:r>
    </w:p>
    <w:p w:rsidR="006C53C3" w:rsidRPr="006C53C3" w:rsidRDefault="006C53C3" w:rsidP="006C53C3">
      <w:pPr>
        <w:spacing w:after="0" w:line="240" w:lineRule="auto"/>
        <w:ind w:firstLine="426"/>
        <w:jc w:val="both"/>
        <w:rPr>
          <w:rFonts w:ascii="Times New Roman" w:hAnsi="Times New Roman"/>
          <w:color w:val="000000"/>
          <w:sz w:val="24"/>
          <w:szCs w:val="24"/>
        </w:rPr>
      </w:pPr>
      <w:r w:rsidRPr="006C53C3">
        <w:rPr>
          <w:rFonts w:ascii="Times New Roman" w:hAnsi="Times New Roman"/>
          <w:color w:val="000000"/>
          <w:sz w:val="24"/>
          <w:szCs w:val="24"/>
        </w:rPr>
        <w:t xml:space="preserve">2) участие в работе комиссий, депутатских групп Совета депутатов </w:t>
      </w:r>
      <w:r w:rsidRPr="006C53C3">
        <w:rPr>
          <w:rFonts w:ascii="Times New Roman" w:hAnsi="Times New Roman"/>
          <w:sz w:val="24"/>
          <w:szCs w:val="24"/>
        </w:rPr>
        <w:t>Нежновского сельского поселения</w:t>
      </w:r>
      <w:r w:rsidRPr="006C53C3">
        <w:rPr>
          <w:rFonts w:ascii="Times New Roman" w:hAnsi="Times New Roman"/>
          <w:color w:val="000000"/>
          <w:sz w:val="24"/>
          <w:szCs w:val="24"/>
        </w:rPr>
        <w:t>;</w:t>
      </w:r>
    </w:p>
    <w:p w:rsidR="006C53C3" w:rsidRPr="006C53C3" w:rsidRDefault="006C53C3" w:rsidP="006C53C3">
      <w:pPr>
        <w:spacing w:after="0" w:line="240" w:lineRule="auto"/>
        <w:ind w:firstLine="426"/>
        <w:jc w:val="both"/>
        <w:rPr>
          <w:rFonts w:ascii="Times New Roman" w:hAnsi="Times New Roman"/>
          <w:color w:val="000000"/>
          <w:sz w:val="24"/>
          <w:szCs w:val="24"/>
        </w:rPr>
      </w:pPr>
      <w:r w:rsidRPr="006C53C3">
        <w:rPr>
          <w:rFonts w:ascii="Times New Roman" w:hAnsi="Times New Roman"/>
          <w:color w:val="000000"/>
          <w:sz w:val="24"/>
          <w:szCs w:val="24"/>
        </w:rPr>
        <w:t xml:space="preserve">3) подготовка и внесение проектов решений на рассмотрение Совета депутатов </w:t>
      </w:r>
      <w:r w:rsidRPr="006C53C3">
        <w:rPr>
          <w:rFonts w:ascii="Times New Roman" w:hAnsi="Times New Roman"/>
          <w:sz w:val="24"/>
          <w:szCs w:val="24"/>
        </w:rPr>
        <w:t>Нежновского сельского поселения»</w:t>
      </w:r>
      <w:r w:rsidRPr="006C53C3">
        <w:rPr>
          <w:rFonts w:ascii="Times New Roman" w:hAnsi="Times New Roman"/>
          <w:color w:val="000000"/>
          <w:sz w:val="24"/>
          <w:szCs w:val="24"/>
        </w:rPr>
        <w:t>;</w:t>
      </w:r>
    </w:p>
    <w:p w:rsidR="006C53C3" w:rsidRPr="006C53C3" w:rsidRDefault="006C53C3" w:rsidP="006C53C3">
      <w:pPr>
        <w:spacing w:after="0" w:line="240" w:lineRule="auto"/>
        <w:ind w:firstLine="426"/>
        <w:jc w:val="both"/>
        <w:rPr>
          <w:rFonts w:ascii="Times New Roman" w:hAnsi="Times New Roman"/>
          <w:color w:val="000000"/>
          <w:sz w:val="24"/>
          <w:szCs w:val="24"/>
        </w:rPr>
      </w:pPr>
      <w:r w:rsidRPr="006C53C3">
        <w:rPr>
          <w:rFonts w:ascii="Times New Roman" w:hAnsi="Times New Roman"/>
          <w:color w:val="000000"/>
          <w:sz w:val="24"/>
          <w:szCs w:val="24"/>
        </w:rPr>
        <w:t xml:space="preserve">4) участие в выполнении поручений Совета депутатов </w:t>
      </w:r>
      <w:r w:rsidRPr="006C53C3">
        <w:rPr>
          <w:rFonts w:ascii="Times New Roman" w:hAnsi="Times New Roman"/>
          <w:sz w:val="24"/>
          <w:szCs w:val="24"/>
        </w:rPr>
        <w:t>Нежновского сельского поселения</w:t>
      </w:r>
      <w:r w:rsidRPr="006C53C3">
        <w:rPr>
          <w:rFonts w:ascii="Times New Roman" w:hAnsi="Times New Roman"/>
          <w:color w:val="000000"/>
          <w:sz w:val="24"/>
          <w:szCs w:val="24"/>
        </w:rPr>
        <w:t>;</w:t>
      </w:r>
    </w:p>
    <w:p w:rsidR="006C53C3" w:rsidRPr="006C53C3" w:rsidRDefault="006C53C3" w:rsidP="006C53C3">
      <w:pPr>
        <w:spacing w:after="0" w:line="240" w:lineRule="auto"/>
        <w:ind w:firstLine="426"/>
        <w:jc w:val="both"/>
        <w:rPr>
          <w:rFonts w:ascii="Times New Roman" w:hAnsi="Times New Roman"/>
          <w:color w:val="000000"/>
          <w:sz w:val="24"/>
          <w:szCs w:val="24"/>
        </w:rPr>
      </w:pPr>
      <w:r w:rsidRPr="006C53C3">
        <w:rPr>
          <w:rFonts w:ascii="Times New Roman" w:hAnsi="Times New Roman"/>
          <w:color w:val="000000"/>
          <w:sz w:val="24"/>
          <w:szCs w:val="24"/>
        </w:rPr>
        <w:t>5) проведение встреч с избирателями, участие в собраниях и конференциях граждан;</w:t>
      </w:r>
    </w:p>
    <w:p w:rsidR="006C53C3" w:rsidRPr="006C53C3" w:rsidRDefault="006C53C3" w:rsidP="006C53C3">
      <w:pPr>
        <w:spacing w:after="0" w:line="240" w:lineRule="auto"/>
        <w:ind w:firstLine="426"/>
        <w:jc w:val="both"/>
        <w:rPr>
          <w:rFonts w:ascii="Times New Roman" w:hAnsi="Times New Roman"/>
          <w:color w:val="000000"/>
          <w:sz w:val="24"/>
          <w:szCs w:val="24"/>
        </w:rPr>
      </w:pPr>
      <w:r w:rsidRPr="006C53C3">
        <w:rPr>
          <w:rFonts w:ascii="Times New Roman" w:hAnsi="Times New Roman"/>
          <w:color w:val="000000"/>
          <w:sz w:val="24"/>
          <w:szCs w:val="24"/>
        </w:rPr>
        <w:t>6) иные формы, предусмотренные федеральным, областным законодательством, регламентом.</w:t>
      </w:r>
    </w:p>
    <w:p w:rsidR="006C53C3" w:rsidRPr="006C53C3" w:rsidRDefault="006C53C3" w:rsidP="006C53C3">
      <w:pPr>
        <w:spacing w:after="0" w:line="240" w:lineRule="auto"/>
        <w:ind w:firstLine="567"/>
        <w:jc w:val="both"/>
        <w:rPr>
          <w:rFonts w:ascii="Times New Roman" w:hAnsi="Times New Roman"/>
          <w:color w:val="000000"/>
          <w:sz w:val="24"/>
          <w:szCs w:val="24"/>
        </w:rPr>
      </w:pPr>
      <w:r w:rsidRPr="006C53C3">
        <w:rPr>
          <w:rFonts w:ascii="Times New Roman" w:hAnsi="Times New Roman"/>
          <w:color w:val="000000"/>
          <w:sz w:val="24"/>
          <w:szCs w:val="24"/>
        </w:rPr>
        <w:lastRenderedPageBreak/>
        <w:t xml:space="preserve">18. Для реализации своих полномочий депутат на заседаниях Совета депутатов </w:t>
      </w:r>
      <w:r w:rsidRPr="006C53C3">
        <w:rPr>
          <w:rFonts w:ascii="Times New Roman" w:hAnsi="Times New Roman"/>
          <w:sz w:val="24"/>
          <w:szCs w:val="24"/>
        </w:rPr>
        <w:t xml:space="preserve">Нежновского сельского поселения </w:t>
      </w:r>
      <w:r w:rsidRPr="006C53C3">
        <w:rPr>
          <w:rFonts w:ascii="Times New Roman" w:hAnsi="Times New Roman"/>
          <w:color w:val="000000"/>
          <w:sz w:val="24"/>
          <w:szCs w:val="24"/>
        </w:rPr>
        <w:t>в установленном порядке:</w:t>
      </w:r>
    </w:p>
    <w:p w:rsidR="006C53C3" w:rsidRPr="006C53C3" w:rsidRDefault="006C53C3" w:rsidP="006C53C3">
      <w:pPr>
        <w:spacing w:after="0" w:line="240" w:lineRule="auto"/>
        <w:ind w:firstLine="426"/>
        <w:jc w:val="both"/>
        <w:rPr>
          <w:rFonts w:ascii="Times New Roman" w:hAnsi="Times New Roman"/>
          <w:color w:val="000000"/>
          <w:sz w:val="24"/>
          <w:szCs w:val="24"/>
        </w:rPr>
      </w:pPr>
      <w:r w:rsidRPr="006C53C3">
        <w:rPr>
          <w:rFonts w:ascii="Times New Roman" w:hAnsi="Times New Roman"/>
          <w:color w:val="000000"/>
          <w:sz w:val="24"/>
          <w:szCs w:val="24"/>
        </w:rPr>
        <w:t xml:space="preserve">1) предлагает вопросы для рассмотрения на заседании Совета депутатов </w:t>
      </w:r>
      <w:r w:rsidRPr="006C53C3">
        <w:rPr>
          <w:rFonts w:ascii="Times New Roman" w:hAnsi="Times New Roman"/>
          <w:sz w:val="24"/>
          <w:szCs w:val="24"/>
        </w:rPr>
        <w:t>МО Нежновского сельского поселения</w:t>
      </w:r>
      <w:r w:rsidRPr="006C53C3">
        <w:rPr>
          <w:rFonts w:ascii="Times New Roman" w:hAnsi="Times New Roman"/>
          <w:color w:val="000000"/>
          <w:sz w:val="24"/>
          <w:szCs w:val="24"/>
        </w:rPr>
        <w:t>;</w:t>
      </w:r>
    </w:p>
    <w:p w:rsidR="006C53C3" w:rsidRPr="006C53C3" w:rsidRDefault="006C53C3" w:rsidP="006C53C3">
      <w:pPr>
        <w:spacing w:after="0" w:line="240" w:lineRule="auto"/>
        <w:ind w:firstLine="426"/>
        <w:jc w:val="both"/>
        <w:rPr>
          <w:rFonts w:ascii="Times New Roman" w:hAnsi="Times New Roman"/>
          <w:color w:val="000000"/>
          <w:sz w:val="24"/>
          <w:szCs w:val="24"/>
        </w:rPr>
      </w:pPr>
      <w:r w:rsidRPr="006C53C3">
        <w:rPr>
          <w:rFonts w:ascii="Times New Roman" w:hAnsi="Times New Roman"/>
          <w:color w:val="000000"/>
          <w:sz w:val="24"/>
          <w:szCs w:val="24"/>
        </w:rPr>
        <w:t>2) вносит предложения и замечания по повестке дня, по порядку рассмотрения и существу обсуждаемых вопросов;</w:t>
      </w:r>
    </w:p>
    <w:p w:rsidR="006C53C3" w:rsidRPr="006C53C3" w:rsidRDefault="006C53C3" w:rsidP="006C53C3">
      <w:pPr>
        <w:spacing w:after="0" w:line="240" w:lineRule="auto"/>
        <w:ind w:firstLine="426"/>
        <w:jc w:val="both"/>
        <w:rPr>
          <w:rFonts w:ascii="Times New Roman" w:hAnsi="Times New Roman"/>
          <w:color w:val="000000"/>
          <w:sz w:val="24"/>
          <w:szCs w:val="24"/>
        </w:rPr>
      </w:pPr>
      <w:r w:rsidRPr="006C53C3">
        <w:rPr>
          <w:rFonts w:ascii="Times New Roman" w:hAnsi="Times New Roman"/>
          <w:color w:val="000000"/>
          <w:sz w:val="24"/>
          <w:szCs w:val="24"/>
        </w:rPr>
        <w:t>3) участвует в прениях, задает вопросы докладчикам;</w:t>
      </w:r>
    </w:p>
    <w:p w:rsidR="006C53C3" w:rsidRPr="006C53C3" w:rsidRDefault="006C53C3" w:rsidP="006C53C3">
      <w:pPr>
        <w:spacing w:after="0" w:line="240" w:lineRule="auto"/>
        <w:ind w:firstLine="426"/>
        <w:jc w:val="both"/>
        <w:rPr>
          <w:rFonts w:ascii="Times New Roman" w:hAnsi="Times New Roman"/>
          <w:color w:val="000000"/>
          <w:sz w:val="24"/>
          <w:szCs w:val="24"/>
        </w:rPr>
      </w:pPr>
      <w:r w:rsidRPr="006C53C3">
        <w:rPr>
          <w:rFonts w:ascii="Times New Roman" w:hAnsi="Times New Roman"/>
          <w:color w:val="000000"/>
          <w:sz w:val="24"/>
          <w:szCs w:val="24"/>
        </w:rPr>
        <w:t>4) выступает с обоснованием своих выводов;</w:t>
      </w:r>
    </w:p>
    <w:p w:rsidR="006C53C3" w:rsidRPr="006C53C3" w:rsidRDefault="006C53C3" w:rsidP="006C53C3">
      <w:pPr>
        <w:spacing w:after="0" w:line="240" w:lineRule="auto"/>
        <w:ind w:firstLine="426"/>
        <w:jc w:val="both"/>
        <w:rPr>
          <w:rFonts w:ascii="Times New Roman" w:hAnsi="Times New Roman"/>
          <w:color w:val="000000"/>
          <w:sz w:val="24"/>
          <w:szCs w:val="24"/>
        </w:rPr>
      </w:pPr>
      <w:r w:rsidRPr="006C53C3">
        <w:rPr>
          <w:rFonts w:ascii="Times New Roman" w:hAnsi="Times New Roman"/>
          <w:color w:val="000000"/>
          <w:sz w:val="24"/>
          <w:szCs w:val="24"/>
        </w:rPr>
        <w:t xml:space="preserve">5) вносит поправки к проектам решений Совета депутатов </w:t>
      </w:r>
      <w:r w:rsidRPr="006C53C3">
        <w:rPr>
          <w:rFonts w:ascii="Times New Roman" w:hAnsi="Times New Roman"/>
          <w:sz w:val="24"/>
          <w:szCs w:val="24"/>
        </w:rPr>
        <w:t>Нежновского сельского поселения</w:t>
      </w:r>
      <w:r w:rsidRPr="006C53C3">
        <w:rPr>
          <w:rFonts w:ascii="Times New Roman" w:hAnsi="Times New Roman"/>
          <w:color w:val="000000"/>
          <w:sz w:val="24"/>
          <w:szCs w:val="24"/>
        </w:rPr>
        <w:t>;</w:t>
      </w:r>
    </w:p>
    <w:p w:rsidR="006C53C3" w:rsidRPr="006C53C3" w:rsidRDefault="006C53C3" w:rsidP="006C53C3">
      <w:pPr>
        <w:spacing w:after="0" w:line="240" w:lineRule="auto"/>
        <w:ind w:firstLine="426"/>
        <w:jc w:val="both"/>
        <w:rPr>
          <w:rFonts w:ascii="Times New Roman" w:hAnsi="Times New Roman"/>
          <w:color w:val="000000"/>
          <w:sz w:val="24"/>
          <w:szCs w:val="24"/>
        </w:rPr>
      </w:pPr>
      <w:r w:rsidRPr="006C53C3">
        <w:rPr>
          <w:rFonts w:ascii="Times New Roman" w:hAnsi="Times New Roman"/>
          <w:color w:val="000000"/>
          <w:sz w:val="24"/>
          <w:szCs w:val="24"/>
        </w:rPr>
        <w:t xml:space="preserve">6) пользуется другими правами, предоставленными ему законодательством, решениями Совета депутатов </w:t>
      </w:r>
      <w:r w:rsidRPr="006C53C3">
        <w:rPr>
          <w:rFonts w:ascii="Times New Roman" w:hAnsi="Times New Roman"/>
          <w:sz w:val="24"/>
          <w:szCs w:val="24"/>
        </w:rPr>
        <w:t>Нежновского сельского поселения</w:t>
      </w:r>
      <w:r w:rsidRPr="006C53C3">
        <w:rPr>
          <w:rFonts w:ascii="Times New Roman" w:hAnsi="Times New Roman"/>
          <w:color w:val="000000"/>
          <w:sz w:val="24"/>
          <w:szCs w:val="24"/>
        </w:rPr>
        <w:t>.</w:t>
      </w:r>
    </w:p>
    <w:p w:rsidR="006C53C3" w:rsidRPr="006C53C3" w:rsidRDefault="006C53C3" w:rsidP="006C53C3">
      <w:pPr>
        <w:autoSpaceDE w:val="0"/>
        <w:autoSpaceDN w:val="0"/>
        <w:adjustRightInd w:val="0"/>
        <w:spacing w:after="0" w:line="240" w:lineRule="auto"/>
        <w:ind w:firstLine="567"/>
        <w:jc w:val="both"/>
        <w:rPr>
          <w:rFonts w:ascii="Times New Roman" w:hAnsi="Times New Roman"/>
          <w:sz w:val="24"/>
          <w:szCs w:val="24"/>
        </w:rPr>
      </w:pPr>
      <w:r w:rsidRPr="006C53C3">
        <w:rPr>
          <w:rFonts w:ascii="Times New Roman" w:hAnsi="Times New Roman"/>
          <w:sz w:val="24"/>
          <w:szCs w:val="24"/>
        </w:rPr>
        <w:t xml:space="preserve">19. Депутаты должны соблюдать ограничения, запреты, исполнять обязанности, которые установлены Федеральным </w:t>
      </w:r>
      <w:hyperlink r:id="rId10" w:history="1">
        <w:r w:rsidRPr="006C53C3">
          <w:rPr>
            <w:rFonts w:ascii="Times New Roman" w:hAnsi="Times New Roman"/>
            <w:sz w:val="24"/>
            <w:szCs w:val="24"/>
          </w:rPr>
          <w:t>законом</w:t>
        </w:r>
      </w:hyperlink>
      <w:r w:rsidRPr="006C53C3">
        <w:rPr>
          <w:rFonts w:ascii="Times New Roman" w:hAnsi="Times New Roman"/>
          <w:sz w:val="24"/>
          <w:szCs w:val="24"/>
        </w:rPr>
        <w:t xml:space="preserve"> от 25 декабря 2008 года № 273-ФЗ «О противодействии коррупции» и другими федеральными законами. </w:t>
      </w:r>
    </w:p>
    <w:p w:rsidR="006C53C3" w:rsidRPr="006C53C3" w:rsidRDefault="006C53C3" w:rsidP="006C53C3">
      <w:pPr>
        <w:autoSpaceDE w:val="0"/>
        <w:autoSpaceDN w:val="0"/>
        <w:adjustRightInd w:val="0"/>
        <w:spacing w:after="0" w:line="240" w:lineRule="auto"/>
        <w:ind w:firstLine="540"/>
        <w:jc w:val="both"/>
        <w:rPr>
          <w:rFonts w:ascii="Times New Roman" w:hAnsi="Times New Roman"/>
          <w:sz w:val="24"/>
          <w:szCs w:val="24"/>
        </w:rPr>
      </w:pPr>
      <w:r w:rsidRPr="006C53C3">
        <w:rPr>
          <w:rFonts w:ascii="Times New Roman" w:hAnsi="Times New Roman"/>
          <w:sz w:val="24"/>
          <w:szCs w:val="24"/>
        </w:rPr>
        <w:t xml:space="preserve">20. К депутатам,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в соответствии с Федеральным </w:t>
      </w:r>
      <w:hyperlink r:id="rId11" w:history="1">
        <w:r w:rsidRPr="006C53C3">
          <w:rPr>
            <w:rFonts w:ascii="Times New Roman" w:hAnsi="Times New Roman"/>
            <w:sz w:val="24"/>
            <w:szCs w:val="24"/>
          </w:rPr>
          <w:t>законом</w:t>
        </w:r>
      </w:hyperlink>
      <w:r w:rsidRPr="006C53C3">
        <w:rPr>
          <w:rFonts w:ascii="Times New Roman" w:hAnsi="Times New Roman"/>
          <w:sz w:val="24"/>
          <w:szCs w:val="24"/>
        </w:rPr>
        <w:t xml:space="preserve"> от 06.10.2003 №131-ФЗ «Об общих принципах организации местного самоуправления в Российской Федерации».</w:t>
      </w:r>
    </w:p>
    <w:p w:rsidR="006C53C3" w:rsidRPr="006C53C3" w:rsidRDefault="006C53C3" w:rsidP="006C53C3">
      <w:pPr>
        <w:autoSpaceDE w:val="0"/>
        <w:autoSpaceDN w:val="0"/>
        <w:adjustRightInd w:val="0"/>
        <w:spacing w:after="0" w:line="240" w:lineRule="auto"/>
        <w:ind w:firstLine="540"/>
        <w:jc w:val="both"/>
        <w:rPr>
          <w:rFonts w:ascii="Times New Roman" w:hAnsi="Times New Roman"/>
          <w:sz w:val="24"/>
          <w:szCs w:val="24"/>
        </w:rPr>
      </w:pPr>
      <w:r w:rsidRPr="006C53C3">
        <w:rPr>
          <w:rFonts w:ascii="Times New Roman" w:hAnsi="Times New Roman"/>
          <w:sz w:val="24"/>
          <w:szCs w:val="24"/>
        </w:rPr>
        <w:t>21. Порядок принятия решения о применении к депутату мер ответственности определяется решением Совета депутатов Нежновского сельского поселения в соответствии с областным законом Ленинградской области.</w:t>
      </w:r>
    </w:p>
    <w:p w:rsidR="006C53C3" w:rsidRPr="006C53C3" w:rsidRDefault="006C53C3" w:rsidP="006C53C3">
      <w:pPr>
        <w:spacing w:after="0" w:line="240" w:lineRule="auto"/>
        <w:ind w:firstLine="709"/>
        <w:jc w:val="both"/>
        <w:rPr>
          <w:rFonts w:ascii="Times New Roman" w:hAnsi="Times New Roman"/>
          <w:sz w:val="24"/>
          <w:szCs w:val="24"/>
        </w:rPr>
      </w:pPr>
    </w:p>
    <w:p w:rsidR="006C53C3" w:rsidRPr="006C53C3" w:rsidRDefault="006C53C3" w:rsidP="006C53C3">
      <w:pPr>
        <w:spacing w:after="0" w:line="240" w:lineRule="auto"/>
        <w:ind w:firstLine="709"/>
        <w:jc w:val="both"/>
        <w:rPr>
          <w:rFonts w:ascii="Times New Roman" w:hAnsi="Times New Roman"/>
          <w:b/>
          <w:sz w:val="24"/>
          <w:szCs w:val="24"/>
        </w:rPr>
      </w:pPr>
      <w:r w:rsidRPr="006C53C3">
        <w:rPr>
          <w:rFonts w:ascii="Times New Roman" w:hAnsi="Times New Roman"/>
          <w:b/>
          <w:sz w:val="24"/>
          <w:szCs w:val="24"/>
        </w:rPr>
        <w:t>Статья 31. Досрочное прекращение полномочий Совета депутатов муниципального образования, депутата Совета депутатов муниципального образования</w:t>
      </w:r>
    </w:p>
    <w:p w:rsidR="006C53C3" w:rsidRPr="006C53C3" w:rsidRDefault="006C53C3" w:rsidP="006C53C3">
      <w:pPr>
        <w:spacing w:after="0" w:line="240" w:lineRule="auto"/>
        <w:ind w:firstLine="709"/>
        <w:jc w:val="both"/>
        <w:rPr>
          <w:rFonts w:ascii="Times New Roman" w:hAnsi="Times New Roman"/>
          <w:sz w:val="24"/>
          <w:szCs w:val="24"/>
        </w:rPr>
      </w:pPr>
    </w:p>
    <w:p w:rsidR="006C53C3" w:rsidRPr="006C53C3" w:rsidRDefault="006C53C3" w:rsidP="006C53C3">
      <w:pPr>
        <w:spacing w:after="0" w:line="240" w:lineRule="auto"/>
        <w:ind w:firstLine="567"/>
        <w:jc w:val="both"/>
        <w:rPr>
          <w:rFonts w:ascii="Times New Roman" w:hAnsi="Times New Roman"/>
          <w:color w:val="000000"/>
          <w:sz w:val="24"/>
          <w:szCs w:val="24"/>
        </w:rPr>
      </w:pPr>
      <w:r w:rsidRPr="006C53C3">
        <w:rPr>
          <w:rFonts w:ascii="Times New Roman" w:hAnsi="Times New Roman"/>
          <w:sz w:val="24"/>
          <w:szCs w:val="24"/>
        </w:rPr>
        <w:t>1.</w:t>
      </w:r>
      <w:r w:rsidRPr="006C53C3">
        <w:rPr>
          <w:rFonts w:ascii="Times New Roman" w:hAnsi="Times New Roman"/>
          <w:color w:val="000000"/>
          <w:sz w:val="24"/>
          <w:szCs w:val="24"/>
        </w:rPr>
        <w:t xml:space="preserve"> Полномочия Совета депутатов </w:t>
      </w:r>
      <w:r w:rsidRPr="006C53C3">
        <w:rPr>
          <w:rFonts w:ascii="Times New Roman" w:hAnsi="Times New Roman"/>
          <w:sz w:val="24"/>
          <w:szCs w:val="24"/>
        </w:rPr>
        <w:t>Нежновского сельского поселения</w:t>
      </w:r>
      <w:r w:rsidRPr="006C53C3">
        <w:rPr>
          <w:rFonts w:ascii="Times New Roman" w:hAnsi="Times New Roman"/>
          <w:color w:val="000000"/>
          <w:sz w:val="24"/>
          <w:szCs w:val="24"/>
        </w:rPr>
        <w:t xml:space="preserve"> прекращаются досрочно в случае, если судом установлено, что Советом депутатов </w:t>
      </w:r>
      <w:r w:rsidRPr="006C53C3">
        <w:rPr>
          <w:rFonts w:ascii="Times New Roman" w:hAnsi="Times New Roman"/>
          <w:sz w:val="24"/>
          <w:szCs w:val="24"/>
        </w:rPr>
        <w:t>Нежновского сельского поселения</w:t>
      </w:r>
      <w:r w:rsidRPr="006C53C3">
        <w:rPr>
          <w:rFonts w:ascii="Times New Roman" w:hAnsi="Times New Roman"/>
          <w:color w:val="000000"/>
          <w:sz w:val="24"/>
          <w:szCs w:val="24"/>
        </w:rPr>
        <w:t xml:space="preserve"> принято решение, противоречащее Конституции Российской Федерации, федеральным конституционным законам, федеральным законам, Уставу Ленинградской области, законам Ленинградской области, настоящему Уставу, а Совет депутатов </w:t>
      </w:r>
      <w:r w:rsidRPr="006C53C3">
        <w:rPr>
          <w:rFonts w:ascii="Times New Roman" w:hAnsi="Times New Roman"/>
          <w:sz w:val="24"/>
          <w:szCs w:val="24"/>
        </w:rPr>
        <w:t xml:space="preserve">Нежновского сельского поселения </w:t>
      </w:r>
      <w:r w:rsidRPr="006C53C3">
        <w:rPr>
          <w:rFonts w:ascii="Times New Roman" w:hAnsi="Times New Roman"/>
          <w:color w:val="000000"/>
          <w:sz w:val="24"/>
          <w:szCs w:val="24"/>
        </w:rPr>
        <w:t xml:space="preserve">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Ленинградской области проект закона Ленинградской области о роспуске Совета депутатов </w:t>
      </w:r>
      <w:r w:rsidRPr="006C53C3">
        <w:rPr>
          <w:rFonts w:ascii="Times New Roman" w:hAnsi="Times New Roman"/>
          <w:sz w:val="24"/>
          <w:szCs w:val="24"/>
        </w:rPr>
        <w:t>Нежновского сельского поселения</w:t>
      </w:r>
      <w:r w:rsidRPr="006C53C3">
        <w:rPr>
          <w:rFonts w:ascii="Times New Roman" w:hAnsi="Times New Roman"/>
          <w:color w:val="000000"/>
          <w:sz w:val="24"/>
          <w:szCs w:val="24"/>
        </w:rPr>
        <w:t>.</w:t>
      </w:r>
    </w:p>
    <w:p w:rsidR="006C53C3" w:rsidRPr="006C53C3" w:rsidRDefault="006C53C3" w:rsidP="006C53C3">
      <w:pPr>
        <w:spacing w:after="0" w:line="240" w:lineRule="auto"/>
        <w:ind w:firstLine="567"/>
        <w:jc w:val="both"/>
        <w:rPr>
          <w:rFonts w:ascii="Times New Roman" w:hAnsi="Times New Roman"/>
          <w:color w:val="000000"/>
          <w:sz w:val="24"/>
          <w:szCs w:val="24"/>
        </w:rPr>
      </w:pPr>
      <w:r w:rsidRPr="006C53C3">
        <w:rPr>
          <w:rFonts w:ascii="Times New Roman" w:hAnsi="Times New Roman"/>
          <w:color w:val="000000"/>
          <w:sz w:val="24"/>
          <w:szCs w:val="24"/>
        </w:rPr>
        <w:t xml:space="preserve">2. Полномочия Совета депутатов </w:t>
      </w:r>
      <w:r w:rsidRPr="006C53C3">
        <w:rPr>
          <w:rFonts w:ascii="Times New Roman" w:hAnsi="Times New Roman"/>
          <w:sz w:val="24"/>
          <w:szCs w:val="24"/>
        </w:rPr>
        <w:t>Нежновского сельского поселения</w:t>
      </w:r>
      <w:r w:rsidRPr="006C53C3">
        <w:rPr>
          <w:rFonts w:ascii="Times New Roman" w:hAnsi="Times New Roman"/>
          <w:color w:val="000000"/>
          <w:sz w:val="24"/>
          <w:szCs w:val="24"/>
        </w:rPr>
        <w:t xml:space="preserve"> прекращаются со дня вступления в силу областного закона Ленинградской области о его роспуске.</w:t>
      </w:r>
    </w:p>
    <w:p w:rsidR="006C53C3" w:rsidRPr="006C53C3" w:rsidRDefault="006C53C3" w:rsidP="006C53C3">
      <w:pPr>
        <w:tabs>
          <w:tab w:val="left" w:pos="1134"/>
        </w:tabs>
        <w:autoSpaceDE w:val="0"/>
        <w:autoSpaceDN w:val="0"/>
        <w:adjustRightInd w:val="0"/>
        <w:spacing w:after="0" w:line="240" w:lineRule="auto"/>
        <w:ind w:right="-2" w:firstLine="567"/>
        <w:jc w:val="both"/>
        <w:rPr>
          <w:rFonts w:ascii="Times New Roman" w:hAnsi="Times New Roman"/>
          <w:bCs/>
          <w:sz w:val="24"/>
          <w:szCs w:val="24"/>
        </w:rPr>
      </w:pPr>
      <w:r w:rsidRPr="006C53C3">
        <w:rPr>
          <w:rFonts w:ascii="Times New Roman" w:hAnsi="Times New Roman"/>
          <w:color w:val="000000"/>
          <w:sz w:val="24"/>
          <w:szCs w:val="24"/>
        </w:rPr>
        <w:t xml:space="preserve">3. В случае если Ленинградским областным судом установлено, что избранный в правомочном составе Совет депутатов </w:t>
      </w:r>
      <w:r w:rsidRPr="006C53C3">
        <w:rPr>
          <w:rFonts w:ascii="Times New Roman" w:hAnsi="Times New Roman"/>
          <w:sz w:val="24"/>
          <w:szCs w:val="24"/>
        </w:rPr>
        <w:t>Нежновского сельского поселения</w:t>
      </w:r>
      <w:r w:rsidRPr="006C53C3">
        <w:rPr>
          <w:rFonts w:ascii="Times New Roman" w:hAnsi="Times New Roman"/>
          <w:color w:val="000000"/>
          <w:sz w:val="24"/>
          <w:szCs w:val="24"/>
        </w:rPr>
        <w:t xml:space="preserve"> в течение трех месяцев подряд не проводил правомочного заседания, Губернатор Ленинградской области вносит в Законодательное собрание Ленинградской области проект областного закона Ленинградской области о роспуске Совета депутатов </w:t>
      </w:r>
      <w:r w:rsidRPr="006C53C3">
        <w:rPr>
          <w:rFonts w:ascii="Times New Roman" w:hAnsi="Times New Roman"/>
          <w:sz w:val="24"/>
          <w:szCs w:val="24"/>
        </w:rPr>
        <w:t>Нежновского сельского поселения</w:t>
      </w:r>
      <w:r w:rsidRPr="006C53C3">
        <w:rPr>
          <w:rFonts w:ascii="Times New Roman" w:hAnsi="Times New Roman"/>
          <w:color w:val="000000"/>
          <w:sz w:val="24"/>
          <w:szCs w:val="24"/>
        </w:rPr>
        <w:t>.</w:t>
      </w:r>
      <w:r w:rsidRPr="006C53C3">
        <w:rPr>
          <w:rFonts w:ascii="Times New Roman" w:hAnsi="Times New Roman"/>
          <w:bCs/>
          <w:sz w:val="24"/>
          <w:szCs w:val="24"/>
        </w:rPr>
        <w:t xml:space="preserve"> </w:t>
      </w:r>
    </w:p>
    <w:p w:rsidR="006C53C3" w:rsidRPr="006C53C3" w:rsidRDefault="006C53C3" w:rsidP="006C53C3">
      <w:pPr>
        <w:tabs>
          <w:tab w:val="left" w:pos="1134"/>
        </w:tabs>
        <w:autoSpaceDE w:val="0"/>
        <w:autoSpaceDN w:val="0"/>
        <w:adjustRightInd w:val="0"/>
        <w:spacing w:after="0" w:line="240" w:lineRule="auto"/>
        <w:ind w:right="-2" w:firstLine="567"/>
        <w:jc w:val="both"/>
        <w:rPr>
          <w:rFonts w:ascii="Times New Roman" w:hAnsi="Times New Roman"/>
          <w:sz w:val="24"/>
          <w:szCs w:val="24"/>
        </w:rPr>
      </w:pPr>
      <w:r w:rsidRPr="006C53C3">
        <w:rPr>
          <w:rFonts w:ascii="Times New Roman" w:hAnsi="Times New Roman"/>
          <w:bCs/>
          <w:sz w:val="24"/>
          <w:szCs w:val="24"/>
        </w:rPr>
        <w:t xml:space="preserve">4. В случае, если </w:t>
      </w:r>
      <w:r w:rsidRPr="006C53C3">
        <w:rPr>
          <w:rFonts w:ascii="Times New Roman" w:hAnsi="Times New Roman"/>
          <w:sz w:val="24"/>
          <w:szCs w:val="24"/>
        </w:rPr>
        <w:t xml:space="preserve">судом </w:t>
      </w:r>
      <w:r w:rsidRPr="006C53C3">
        <w:rPr>
          <w:rFonts w:ascii="Times New Roman" w:hAnsi="Times New Roman"/>
          <w:bCs/>
          <w:sz w:val="24"/>
          <w:szCs w:val="24"/>
        </w:rPr>
        <w:t xml:space="preserve">установлено, что вновь избранный в правомочном составе Совет депутатов </w:t>
      </w:r>
      <w:r w:rsidRPr="006C53C3">
        <w:rPr>
          <w:rFonts w:ascii="Times New Roman" w:hAnsi="Times New Roman"/>
          <w:sz w:val="24"/>
          <w:szCs w:val="24"/>
        </w:rPr>
        <w:t>Нежновского сельского поселения</w:t>
      </w:r>
      <w:r w:rsidRPr="006C53C3">
        <w:rPr>
          <w:rFonts w:ascii="Times New Roman" w:hAnsi="Times New Roman"/>
          <w:bCs/>
          <w:sz w:val="24"/>
          <w:szCs w:val="24"/>
        </w:rPr>
        <w:t xml:space="preserve"> в течение 3 (трех) месяцев подряд не проводил правомочного заседания, Губернатор Ленинградской области вносит в </w:t>
      </w:r>
      <w:r w:rsidRPr="006C53C3">
        <w:rPr>
          <w:rFonts w:ascii="Times New Roman" w:hAnsi="Times New Roman"/>
          <w:sz w:val="24"/>
          <w:szCs w:val="24"/>
        </w:rPr>
        <w:t>Законодательное собрание Ленинградской области</w:t>
      </w:r>
      <w:r w:rsidRPr="006C53C3">
        <w:rPr>
          <w:rFonts w:ascii="Times New Roman" w:hAnsi="Times New Roman"/>
          <w:bCs/>
          <w:sz w:val="24"/>
          <w:szCs w:val="24"/>
        </w:rPr>
        <w:t xml:space="preserve"> проект областного закона Ленинградской области о роспуске Совета депутатов </w:t>
      </w:r>
      <w:r w:rsidRPr="006C53C3">
        <w:rPr>
          <w:rFonts w:ascii="Times New Roman" w:hAnsi="Times New Roman"/>
          <w:sz w:val="24"/>
          <w:szCs w:val="24"/>
        </w:rPr>
        <w:t>Нежновского сельского поселения</w:t>
      </w:r>
      <w:r w:rsidRPr="006C53C3">
        <w:rPr>
          <w:rFonts w:ascii="Times New Roman" w:hAnsi="Times New Roman"/>
          <w:bCs/>
          <w:sz w:val="24"/>
          <w:szCs w:val="24"/>
        </w:rPr>
        <w:t>.</w:t>
      </w:r>
    </w:p>
    <w:p w:rsidR="006C53C3" w:rsidRPr="006C53C3" w:rsidRDefault="006C53C3" w:rsidP="006C53C3">
      <w:pPr>
        <w:spacing w:after="0" w:line="240" w:lineRule="auto"/>
        <w:ind w:firstLine="567"/>
        <w:jc w:val="both"/>
        <w:rPr>
          <w:rFonts w:ascii="Times New Roman" w:hAnsi="Times New Roman"/>
          <w:color w:val="000000"/>
          <w:sz w:val="24"/>
          <w:szCs w:val="24"/>
        </w:rPr>
      </w:pPr>
      <w:r w:rsidRPr="006C53C3">
        <w:rPr>
          <w:rFonts w:ascii="Times New Roman" w:hAnsi="Times New Roman"/>
          <w:color w:val="000000"/>
          <w:sz w:val="24"/>
          <w:szCs w:val="24"/>
        </w:rPr>
        <w:t xml:space="preserve">5. Закон Ленинградской области о роспуске Совета депутатов </w:t>
      </w:r>
      <w:r w:rsidRPr="006C53C3">
        <w:rPr>
          <w:rFonts w:ascii="Times New Roman" w:hAnsi="Times New Roman"/>
          <w:sz w:val="24"/>
          <w:szCs w:val="24"/>
        </w:rPr>
        <w:t>Нежновского сельского поселения</w:t>
      </w:r>
      <w:r w:rsidRPr="006C53C3">
        <w:rPr>
          <w:rFonts w:ascii="Times New Roman" w:hAnsi="Times New Roman"/>
          <w:color w:val="000000"/>
          <w:sz w:val="24"/>
          <w:szCs w:val="24"/>
        </w:rPr>
        <w:t xml:space="preserve"> может быть обжалован в судебном порядке в течение 10 (десяти) дней со дня вступления в силу. </w:t>
      </w:r>
    </w:p>
    <w:p w:rsidR="006C53C3" w:rsidRPr="006C53C3" w:rsidRDefault="006C53C3" w:rsidP="006C53C3">
      <w:pPr>
        <w:spacing w:after="0" w:line="240" w:lineRule="auto"/>
        <w:ind w:firstLine="567"/>
        <w:jc w:val="both"/>
        <w:rPr>
          <w:rFonts w:ascii="Times New Roman" w:hAnsi="Times New Roman"/>
          <w:color w:val="000000"/>
          <w:sz w:val="24"/>
          <w:szCs w:val="24"/>
        </w:rPr>
      </w:pPr>
      <w:r w:rsidRPr="006C53C3">
        <w:rPr>
          <w:rFonts w:ascii="Times New Roman" w:hAnsi="Times New Roman"/>
          <w:color w:val="000000"/>
          <w:sz w:val="24"/>
          <w:szCs w:val="24"/>
        </w:rPr>
        <w:lastRenderedPageBreak/>
        <w:t xml:space="preserve">6. Депутаты Совета депутатов </w:t>
      </w:r>
      <w:r w:rsidRPr="006C53C3">
        <w:rPr>
          <w:rFonts w:ascii="Times New Roman" w:hAnsi="Times New Roman"/>
          <w:sz w:val="24"/>
          <w:szCs w:val="24"/>
        </w:rPr>
        <w:t>Нежновского сельского поселения</w:t>
      </w:r>
      <w:r w:rsidRPr="006C53C3">
        <w:rPr>
          <w:rFonts w:ascii="Times New Roman" w:hAnsi="Times New Roman"/>
          <w:color w:val="000000"/>
          <w:sz w:val="24"/>
          <w:szCs w:val="24"/>
        </w:rPr>
        <w:t xml:space="preserve">, распущенного на основании части 3 настоящей статьи, вправе в течение 10 (десяти) дней со дня вступления в силу областного закона Ленинградской области о роспуске Совета депутатов </w:t>
      </w:r>
      <w:r w:rsidRPr="006C53C3">
        <w:rPr>
          <w:rFonts w:ascii="Times New Roman" w:hAnsi="Times New Roman"/>
          <w:sz w:val="24"/>
          <w:szCs w:val="24"/>
        </w:rPr>
        <w:t>Нежновского сельского поселения</w:t>
      </w:r>
      <w:r w:rsidRPr="006C53C3">
        <w:rPr>
          <w:rFonts w:ascii="Times New Roman" w:hAnsi="Times New Roman"/>
          <w:color w:val="000000"/>
          <w:sz w:val="24"/>
          <w:szCs w:val="24"/>
        </w:rPr>
        <w:t xml:space="preserve"> обратиться в суд с заявлением для установления факта отсутствия их вины за </w:t>
      </w:r>
      <w:proofErr w:type="spellStart"/>
      <w:r w:rsidRPr="006C53C3">
        <w:rPr>
          <w:rFonts w:ascii="Times New Roman" w:hAnsi="Times New Roman"/>
          <w:color w:val="000000"/>
          <w:sz w:val="24"/>
          <w:szCs w:val="24"/>
        </w:rPr>
        <w:t>непроведение</w:t>
      </w:r>
      <w:proofErr w:type="spellEnd"/>
      <w:r w:rsidRPr="006C53C3">
        <w:rPr>
          <w:rFonts w:ascii="Times New Roman" w:hAnsi="Times New Roman"/>
          <w:color w:val="000000"/>
          <w:sz w:val="24"/>
          <w:szCs w:val="24"/>
        </w:rPr>
        <w:t xml:space="preserve"> Советом депутатов </w:t>
      </w:r>
      <w:r w:rsidRPr="006C53C3">
        <w:rPr>
          <w:rFonts w:ascii="Times New Roman" w:hAnsi="Times New Roman"/>
          <w:sz w:val="24"/>
          <w:szCs w:val="24"/>
        </w:rPr>
        <w:t>Нежновского сельского поселения</w:t>
      </w:r>
      <w:r w:rsidRPr="006C53C3">
        <w:rPr>
          <w:rFonts w:ascii="Times New Roman" w:hAnsi="Times New Roman"/>
          <w:color w:val="000000"/>
          <w:sz w:val="24"/>
          <w:szCs w:val="24"/>
        </w:rPr>
        <w:t xml:space="preserve"> правомочного заседания в течение трех месяцев подряд. </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Полномочия Совета депутатов муниципального образования также прекращаются досрочно в случае:</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1) принятия Советом депутатов муниципального образования решения о самороспуске в порядке, установленном статьей 32 настоящего Устава;</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2) вступления в силу решения Ленинградского областного суда о неправомочности состава депутатов Совета депутатов муниципального образования, в том числе в связи со сложением депутатами своих полномочий;</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3) преобразования, упразднения муниципального образования;</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4) в случае утраты муниципальным образованием статуса муниципального образования в связи с его объединением с городским округом;</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7. Досрочное прекращение полномочий Совета депутатов муниципального образования влечет досрочное прекращение полномочий его депутатов.</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 xml:space="preserve">8. В случае досрочного прекращения полномочий Совета депутатов муниципального образования, досрочные выборы в Совет депутатов </w:t>
      </w:r>
      <w:r w:rsidR="00ED21CF">
        <w:rPr>
          <w:rFonts w:ascii="Times New Roman" w:hAnsi="Times New Roman"/>
          <w:sz w:val="24"/>
          <w:szCs w:val="24"/>
        </w:rPr>
        <w:t xml:space="preserve">Нежновского </w:t>
      </w:r>
      <w:r w:rsidRPr="006C53C3">
        <w:rPr>
          <w:rFonts w:ascii="Times New Roman" w:hAnsi="Times New Roman"/>
          <w:sz w:val="24"/>
          <w:szCs w:val="24"/>
        </w:rPr>
        <w:t>сельского поселения проводятся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9. Полномочия депутата Совета депутатов муниципального образования прекращаются досрочно в случае:</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1) смерти;</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2) отставки по собственному желанию;</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3) признания судом недееспособным или ограниченно дееспособным;</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4) признания судом безвестно отсутствующим или объявления умершим;</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5) вступления в отношении его в законную силу обвинительного приговора суда;</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6) выезда за пределы Российской Федерации на постоянное место жительства;</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8) отзыва избирателями;</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9) досрочного прекращения полномочий соответствующего органа местного самоуправления;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11)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12)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 xml:space="preserve">10. Решение Совета депутатов муниципального образования о досрочном прекращении полномочий депутата Совета депутатов Нежновского сельского поселения принимается не позднее чем через 30 дней со дня появления основания для досрочного </w:t>
      </w:r>
      <w:r w:rsidRPr="006C53C3">
        <w:rPr>
          <w:rFonts w:ascii="Times New Roman" w:hAnsi="Times New Roman"/>
          <w:sz w:val="24"/>
          <w:szCs w:val="24"/>
        </w:rPr>
        <w:lastRenderedPageBreak/>
        <w:t>прекращения полномочий, а если это основание появилось в период между сессиями Совета депутатов муниципального образования, - не позднее чем через три месяца со дня появления такого основания.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11. В случае обращения Губернатора Ленинградской области с заявлением о досрочном прекращении полномочий депутата Совета депутатов Нежновского сельского поселения днем появления основания для досрочного прекращения полномочий является день поступления в Совет депутатов муниципального образования данного заявления.</w:t>
      </w:r>
    </w:p>
    <w:p w:rsidR="006C53C3" w:rsidRPr="006C53C3" w:rsidRDefault="006C53C3" w:rsidP="006C53C3">
      <w:pPr>
        <w:spacing w:after="0" w:line="240" w:lineRule="auto"/>
        <w:ind w:firstLine="709"/>
        <w:jc w:val="both"/>
        <w:rPr>
          <w:rFonts w:ascii="Times New Roman" w:hAnsi="Times New Roman"/>
          <w:b/>
          <w:bCs/>
          <w:sz w:val="24"/>
          <w:szCs w:val="24"/>
        </w:rPr>
      </w:pP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b/>
          <w:bCs/>
          <w:sz w:val="24"/>
          <w:szCs w:val="24"/>
        </w:rPr>
        <w:t>Статья 32. Порядок принятия решения о самороспуске Совета депутатов Нежновского сельского поселения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b/>
          <w:bCs/>
          <w:sz w:val="24"/>
          <w:szCs w:val="24"/>
        </w:rPr>
        <w:t> </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1. С мотивированной инициативой о принятии Советом депутатов Нежновского сельского поселения решения о самороспуске может выступить группа депутатов численностью не менее 50 процентов от установленной настоящим Уставом численности депутатов, путем подачи главе муниципального образования письменного заявления, подписанного всеми депутатами этой группы.</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2. Письменное заявление, указанное в части 1 настоящей статьи, подлежит рассмотрению на заседании Совета депутатов муниципального образования не позднее чем через 30 дней со дня его подачи.</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3. Заседание Совета депутатов муниципального образования по вопросу принятия решения самороспуске проводится открыто и гласно, должно гарантировать возможность всестороннего и объективного обсуждения всех обстоятельств и обоснований инициативы самороспуска депутатами.</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4. Решение о самороспуске Совета депутатов муниципального образования принимается большинством в 2/3 (две трети) голосов от установленной численности депутатов, т.е. не менее 5 голосов.</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5. Решение о самороспуске Совета депутатов муниципального образования подлежит официальному опубликованию в средствах массовой информации.</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6. Решение о самороспуске Совета депутатов муниципального образования не позднее трех дней со дня его принятия должно быть доведено до сведения избирательной комиссии, организующей подготовку и проведение выборов в органы местного самоуправления.</w:t>
      </w:r>
    </w:p>
    <w:p w:rsidR="006C53C3" w:rsidRPr="006C53C3" w:rsidRDefault="006C53C3" w:rsidP="006C53C3">
      <w:pPr>
        <w:spacing w:after="0" w:line="240" w:lineRule="auto"/>
        <w:ind w:firstLine="709"/>
        <w:jc w:val="both"/>
        <w:rPr>
          <w:rFonts w:ascii="Times New Roman" w:hAnsi="Times New Roman"/>
          <w:b/>
          <w:sz w:val="24"/>
          <w:szCs w:val="24"/>
        </w:rPr>
      </w:pPr>
    </w:p>
    <w:p w:rsidR="006C53C3" w:rsidRPr="006C53C3" w:rsidRDefault="006C53C3" w:rsidP="006C53C3">
      <w:pPr>
        <w:spacing w:after="0" w:line="240" w:lineRule="auto"/>
        <w:ind w:firstLine="709"/>
        <w:jc w:val="both"/>
        <w:rPr>
          <w:rFonts w:ascii="Times New Roman" w:hAnsi="Times New Roman"/>
          <w:b/>
          <w:sz w:val="24"/>
          <w:szCs w:val="24"/>
        </w:rPr>
      </w:pPr>
      <w:r w:rsidRPr="006C53C3">
        <w:rPr>
          <w:rFonts w:ascii="Times New Roman" w:hAnsi="Times New Roman"/>
          <w:b/>
          <w:sz w:val="24"/>
          <w:szCs w:val="24"/>
        </w:rPr>
        <w:t xml:space="preserve">Статья 33. Глава Нежновского сельского поселения </w:t>
      </w:r>
    </w:p>
    <w:p w:rsidR="006C53C3" w:rsidRPr="006C53C3" w:rsidRDefault="006C53C3" w:rsidP="006C53C3">
      <w:pPr>
        <w:spacing w:after="0" w:line="240" w:lineRule="auto"/>
        <w:ind w:firstLine="709"/>
        <w:jc w:val="both"/>
        <w:rPr>
          <w:rFonts w:ascii="Times New Roman" w:hAnsi="Times New Roman"/>
          <w:b/>
          <w:sz w:val="24"/>
          <w:szCs w:val="24"/>
        </w:rPr>
      </w:pP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1. Глава Нежновского сельского поселения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 xml:space="preserve">2. Глава муниципального образования осуществляет свои полномочия на непостоянной основе. </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3. Глава муниципального образования подконтролен и подотчетен населению и Совету депутатов муниципального образования.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 xml:space="preserve">4. Глава муниципального образования в срок до 1 апреля представляет Совету депутатов муниципального образования ежегодные отчеты о результатах своей деятельности. </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5. Глава муниципального образования исполняет полномочия председателя Совета депутатов муниципального образования.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6. Глава муниципального образования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 xml:space="preserve">7. Глава муниципального образования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lastRenderedPageBreak/>
        <w:t>8.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муниципального образования, проводится по решению Губернатора Ленинградской области.</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9. Порядок принятия решения о применении к главе муниципального образования мер ответственности устанавливается решением Совета депутатов Нежновского сельского поселения в соответствии с областным законом Ленинградской области.</w:t>
      </w:r>
    </w:p>
    <w:p w:rsidR="006C53C3" w:rsidRPr="006C53C3" w:rsidRDefault="006C53C3" w:rsidP="006C53C3">
      <w:pPr>
        <w:spacing w:after="0" w:line="240" w:lineRule="auto"/>
        <w:ind w:firstLine="709"/>
        <w:jc w:val="both"/>
        <w:rPr>
          <w:rFonts w:ascii="Times New Roman" w:hAnsi="Times New Roman"/>
          <w:sz w:val="24"/>
          <w:szCs w:val="24"/>
        </w:rPr>
      </w:pPr>
    </w:p>
    <w:p w:rsidR="006C53C3" w:rsidRPr="006C53C3" w:rsidRDefault="006C53C3" w:rsidP="006C53C3">
      <w:pPr>
        <w:spacing w:after="0" w:line="240" w:lineRule="auto"/>
        <w:ind w:firstLine="709"/>
        <w:jc w:val="both"/>
        <w:rPr>
          <w:rFonts w:ascii="Times New Roman" w:hAnsi="Times New Roman"/>
          <w:b/>
          <w:bCs/>
          <w:sz w:val="24"/>
          <w:szCs w:val="24"/>
        </w:rPr>
      </w:pPr>
      <w:r w:rsidRPr="006C53C3">
        <w:rPr>
          <w:rFonts w:ascii="Times New Roman" w:hAnsi="Times New Roman"/>
          <w:b/>
          <w:bCs/>
          <w:sz w:val="24"/>
          <w:szCs w:val="24"/>
        </w:rPr>
        <w:t>Статья 34. Порядок избрания главы Нежновского сельского поселения</w:t>
      </w:r>
    </w:p>
    <w:p w:rsidR="006C53C3" w:rsidRPr="006C53C3" w:rsidRDefault="006C53C3" w:rsidP="006C53C3">
      <w:pPr>
        <w:spacing w:after="0" w:line="240" w:lineRule="auto"/>
        <w:ind w:firstLine="709"/>
        <w:jc w:val="both"/>
        <w:rPr>
          <w:rFonts w:ascii="Times New Roman" w:hAnsi="Times New Roman"/>
          <w:b/>
          <w:bCs/>
          <w:sz w:val="24"/>
          <w:szCs w:val="24"/>
        </w:rPr>
      </w:pP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1. Глава Нежновского сельского поселения избирается Советом депутатов Нежновского сельского поселения из своего состава сроком на пять лет и исполняет полномочия его председателя.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2. Глава Нежновского сельского поселения избирается на первом заседании вновь избранного Совета депутатов Нежновского сельского поселения открытым голосованием, если иная форма голосования не будет принята при проведении первого заседания.</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sz w:val="24"/>
          <w:szCs w:val="24"/>
        </w:rPr>
        <w:t xml:space="preserve">3. Кандидаты на должность главы </w:t>
      </w:r>
      <w:r w:rsidRPr="006C53C3">
        <w:rPr>
          <w:rFonts w:ascii="Times New Roman" w:hAnsi="Times New Roman"/>
          <w:bCs/>
          <w:sz w:val="24"/>
          <w:szCs w:val="24"/>
        </w:rPr>
        <w:t xml:space="preserve">муниципального образования </w:t>
      </w:r>
      <w:r w:rsidRPr="006C53C3">
        <w:rPr>
          <w:rFonts w:ascii="Times New Roman" w:hAnsi="Times New Roman"/>
          <w:sz w:val="24"/>
          <w:szCs w:val="24"/>
        </w:rPr>
        <w:t>выдвигаются на заседании Совета депутатов муниципального образования</w:t>
      </w:r>
      <w:r w:rsidRPr="006C53C3">
        <w:rPr>
          <w:rFonts w:ascii="Times New Roman" w:hAnsi="Times New Roman"/>
          <w:bCs/>
          <w:sz w:val="24"/>
          <w:szCs w:val="24"/>
        </w:rPr>
        <w:t xml:space="preserve"> </w:t>
      </w:r>
      <w:r w:rsidRPr="006C53C3">
        <w:rPr>
          <w:rFonts w:ascii="Times New Roman" w:hAnsi="Times New Roman"/>
          <w:sz w:val="24"/>
          <w:szCs w:val="24"/>
        </w:rPr>
        <w:t>депутатами, группами депутатов (фракциями) Совета депутатов муниципального образования, а также в порядке самовыдвижения.</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sz w:val="24"/>
          <w:szCs w:val="24"/>
        </w:rPr>
        <w:t xml:space="preserve">4. Голосование проводится по каждой выдвинутой кандидатуре на должность главы </w:t>
      </w:r>
      <w:r w:rsidRPr="006C53C3">
        <w:rPr>
          <w:rFonts w:ascii="Times New Roman" w:hAnsi="Times New Roman"/>
          <w:bCs/>
          <w:sz w:val="24"/>
          <w:szCs w:val="24"/>
        </w:rPr>
        <w:t>муниципального образования</w:t>
      </w:r>
      <w:r w:rsidRPr="006C53C3">
        <w:rPr>
          <w:rFonts w:ascii="Times New Roman" w:hAnsi="Times New Roman"/>
          <w:sz w:val="24"/>
          <w:szCs w:val="24"/>
        </w:rPr>
        <w:t>, за исключением лиц, взявших самоотвод. Самоотвод принимается без голосования.</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sz w:val="24"/>
          <w:szCs w:val="24"/>
        </w:rPr>
        <w:t xml:space="preserve">5. Избранным на должность главы </w:t>
      </w:r>
      <w:r w:rsidRPr="006C53C3">
        <w:rPr>
          <w:rFonts w:ascii="Times New Roman" w:hAnsi="Times New Roman"/>
          <w:bCs/>
          <w:sz w:val="24"/>
          <w:szCs w:val="24"/>
        </w:rPr>
        <w:t xml:space="preserve">муниципального образования </w:t>
      </w:r>
      <w:r w:rsidRPr="006C53C3">
        <w:rPr>
          <w:rFonts w:ascii="Times New Roman" w:hAnsi="Times New Roman"/>
          <w:sz w:val="24"/>
          <w:szCs w:val="24"/>
        </w:rPr>
        <w:t>считается кандидат, набравший большинство голосов от установленной численности депутатов Совета депутатов муниципального образования.</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sz w:val="24"/>
          <w:szCs w:val="24"/>
        </w:rPr>
        <w:t xml:space="preserve">6. В случае, если ни один из кандидатов на должность главы </w:t>
      </w:r>
      <w:r w:rsidRPr="006C53C3">
        <w:rPr>
          <w:rFonts w:ascii="Times New Roman" w:hAnsi="Times New Roman"/>
          <w:bCs/>
          <w:sz w:val="24"/>
          <w:szCs w:val="24"/>
        </w:rPr>
        <w:t>муниципального образования</w:t>
      </w:r>
      <w:r w:rsidRPr="006C53C3">
        <w:rPr>
          <w:rFonts w:ascii="Times New Roman" w:hAnsi="Times New Roman"/>
          <w:sz w:val="24"/>
          <w:szCs w:val="24"/>
        </w:rPr>
        <w:t xml:space="preserve"> не набрал указанного в части 5 настоящей статьи большинства голосов, назначается второй тур голосования, который проводится на том же заседании Совета депутатов муниципального образования.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менее указанного в части 5 настоящей статьи большинства голосов, считается избранным на должность главы </w:t>
      </w:r>
      <w:r w:rsidRPr="006C53C3">
        <w:rPr>
          <w:rFonts w:ascii="Times New Roman" w:hAnsi="Times New Roman"/>
          <w:bCs/>
          <w:sz w:val="24"/>
          <w:szCs w:val="24"/>
        </w:rPr>
        <w:t>муниципального образования</w:t>
      </w:r>
      <w:r w:rsidRPr="006C53C3">
        <w:rPr>
          <w:rFonts w:ascii="Times New Roman" w:hAnsi="Times New Roman"/>
          <w:sz w:val="24"/>
          <w:szCs w:val="24"/>
        </w:rPr>
        <w:t>.</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sz w:val="24"/>
          <w:szCs w:val="24"/>
        </w:rPr>
        <w:t xml:space="preserve">7. В случае, если во втором туре кандидаты набрали количество голосов равное половине голосов от установленной численности депутатов представительного органа муниципального образования, на должность главы </w:t>
      </w:r>
      <w:r w:rsidRPr="006C53C3">
        <w:rPr>
          <w:rFonts w:ascii="Times New Roman" w:hAnsi="Times New Roman"/>
          <w:bCs/>
          <w:sz w:val="24"/>
          <w:szCs w:val="24"/>
        </w:rPr>
        <w:t xml:space="preserve">муниципального образования </w:t>
      </w:r>
      <w:r w:rsidRPr="006C53C3">
        <w:rPr>
          <w:rFonts w:ascii="Times New Roman" w:hAnsi="Times New Roman"/>
          <w:sz w:val="24"/>
          <w:szCs w:val="24"/>
        </w:rPr>
        <w:t>считается избранным тот кандидат, за которого проголосовал председательствующий на заседании представительного органа муниципального образования.</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sz w:val="24"/>
          <w:szCs w:val="24"/>
        </w:rPr>
        <w:t xml:space="preserve">8. В случае, если после второго тура глава </w:t>
      </w:r>
      <w:r w:rsidRPr="006C53C3">
        <w:rPr>
          <w:rFonts w:ascii="Times New Roman" w:hAnsi="Times New Roman"/>
          <w:bCs/>
          <w:sz w:val="24"/>
          <w:szCs w:val="24"/>
        </w:rPr>
        <w:t xml:space="preserve">муниципального образования </w:t>
      </w:r>
      <w:r w:rsidRPr="006C53C3">
        <w:rPr>
          <w:rFonts w:ascii="Times New Roman" w:hAnsi="Times New Roman"/>
          <w:sz w:val="24"/>
          <w:szCs w:val="24"/>
        </w:rPr>
        <w:t>не избран, процедура его избрания повторяется с момента выдвижения кандидатов.</w:t>
      </w:r>
    </w:p>
    <w:p w:rsidR="006C53C3" w:rsidRPr="006C53C3" w:rsidRDefault="006C53C3" w:rsidP="006C53C3">
      <w:pPr>
        <w:spacing w:after="0" w:line="240" w:lineRule="auto"/>
        <w:ind w:firstLine="709"/>
        <w:jc w:val="both"/>
        <w:rPr>
          <w:rFonts w:ascii="Times New Roman" w:hAnsi="Times New Roman"/>
          <w:color w:val="FF0000"/>
          <w:sz w:val="24"/>
          <w:szCs w:val="24"/>
        </w:rPr>
      </w:pPr>
      <w:r w:rsidRPr="006C53C3">
        <w:rPr>
          <w:rFonts w:ascii="Times New Roman" w:hAnsi="Times New Roman"/>
          <w:sz w:val="24"/>
          <w:szCs w:val="24"/>
        </w:rPr>
        <w:t xml:space="preserve">9. Глава </w:t>
      </w:r>
      <w:r w:rsidRPr="006C53C3">
        <w:rPr>
          <w:rFonts w:ascii="Times New Roman" w:hAnsi="Times New Roman"/>
          <w:bCs/>
          <w:sz w:val="24"/>
          <w:szCs w:val="24"/>
        </w:rPr>
        <w:t>муниципального образования</w:t>
      </w:r>
      <w:r w:rsidRPr="006C53C3">
        <w:rPr>
          <w:rFonts w:ascii="Times New Roman" w:hAnsi="Times New Roman"/>
          <w:sz w:val="24"/>
          <w:szCs w:val="24"/>
        </w:rPr>
        <w:t xml:space="preserve"> вступает в должность с момента избрания.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10.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11. В случае досрочного прекращения полномочий главы Нежновского сельского поселения избрание главы муниципального образования решение об избрании главы Нежновского сельского поселения принимается Советом депутатов на ближайшем заседании, но не позднее чем через шесть месяцев со дня такого прекращения полномочий, в порядке, предусмотренном настоящей статьей.</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При этом если до истечения срока полномочий Совета депутатов муниципального образования осталось менее шести месяцев, избрание главы Нежновского сельского поселения осуществляется на первом заседании вновь избранного Совета депутатов муниципального образования.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 xml:space="preserve">12. В случае, если глава муниципального образования, полномочия которого прекращены досрочно на основании правового акта Губернатора Ленинградской области об отрешении от должности главы муниципального образования либо на основании </w:t>
      </w:r>
      <w:r w:rsidRPr="006C53C3">
        <w:rPr>
          <w:rFonts w:ascii="Times New Roman" w:hAnsi="Times New Roman"/>
          <w:sz w:val="24"/>
          <w:szCs w:val="24"/>
        </w:rPr>
        <w:lastRenderedPageBreak/>
        <w:t>решения представительного органа муниципального образования об удалении главы муниципального образования в отставку, обжалует данный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6C53C3" w:rsidRPr="006C53C3" w:rsidRDefault="006C53C3" w:rsidP="006C53C3">
      <w:pPr>
        <w:pStyle w:val="a5"/>
        <w:tabs>
          <w:tab w:val="left" w:pos="900"/>
        </w:tabs>
        <w:spacing w:after="0"/>
        <w:jc w:val="both"/>
        <w:rPr>
          <w:rFonts w:ascii="Times New Roman" w:hAnsi="Times New Roman"/>
          <w:sz w:val="24"/>
          <w:szCs w:val="24"/>
        </w:rPr>
      </w:pPr>
      <w:r w:rsidRPr="006C53C3">
        <w:rPr>
          <w:rFonts w:ascii="Times New Roman" w:hAnsi="Times New Roman"/>
          <w:sz w:val="24"/>
          <w:szCs w:val="24"/>
        </w:rPr>
        <w:tab/>
      </w:r>
    </w:p>
    <w:p w:rsidR="006C53C3" w:rsidRPr="006C53C3" w:rsidRDefault="006C53C3" w:rsidP="006C53C3">
      <w:pPr>
        <w:spacing w:after="0" w:line="240" w:lineRule="auto"/>
        <w:ind w:firstLine="709"/>
        <w:jc w:val="both"/>
        <w:rPr>
          <w:rFonts w:ascii="Times New Roman" w:hAnsi="Times New Roman"/>
          <w:b/>
          <w:sz w:val="24"/>
          <w:szCs w:val="24"/>
        </w:rPr>
      </w:pPr>
      <w:r w:rsidRPr="006C53C3">
        <w:rPr>
          <w:rFonts w:ascii="Times New Roman" w:hAnsi="Times New Roman"/>
          <w:b/>
          <w:sz w:val="24"/>
          <w:szCs w:val="24"/>
        </w:rPr>
        <w:t>Статья 35. Полномочия главы муниципального образования</w:t>
      </w:r>
    </w:p>
    <w:p w:rsidR="006C53C3" w:rsidRPr="006C53C3" w:rsidRDefault="006C53C3" w:rsidP="006C53C3">
      <w:pPr>
        <w:spacing w:after="0" w:line="240" w:lineRule="auto"/>
        <w:ind w:firstLine="709"/>
        <w:jc w:val="both"/>
        <w:rPr>
          <w:rFonts w:ascii="Times New Roman" w:hAnsi="Times New Roman"/>
          <w:sz w:val="24"/>
          <w:szCs w:val="24"/>
        </w:rPr>
      </w:pP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1. Глава Нежновского сельского поселения: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2) подписывает и обнародует в порядке, установленном настоящим Уставом, решения, принятые Советом депутатов Нежновского сельского поселения;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3) издает в пределах своих полномочий правовые акты;</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4) вправе требовать созыва внеочередного заседания Совета депутатов Нежновского сельского поселения;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5) обеспечивает осуществление органами местного самоуправления Нежновского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6) осуществляет иные полномочия, отнесенные к его компетенции федеральными законами и принятыми в соответствии с ними областными законами Ленинградской области, настоящим Уставом.</w:t>
      </w:r>
    </w:p>
    <w:p w:rsidR="006C53C3" w:rsidRPr="006C53C3" w:rsidRDefault="006C53C3" w:rsidP="006C53C3">
      <w:pPr>
        <w:spacing w:after="0" w:line="240" w:lineRule="auto"/>
        <w:ind w:firstLine="709"/>
        <w:jc w:val="both"/>
        <w:rPr>
          <w:rFonts w:ascii="Times New Roman" w:hAnsi="Times New Roman"/>
          <w:sz w:val="24"/>
          <w:szCs w:val="24"/>
        </w:rPr>
      </w:pPr>
    </w:p>
    <w:p w:rsidR="006C53C3" w:rsidRPr="006C53C3" w:rsidRDefault="006C53C3" w:rsidP="006C53C3">
      <w:pPr>
        <w:spacing w:after="0" w:line="240" w:lineRule="auto"/>
        <w:ind w:firstLine="709"/>
        <w:jc w:val="both"/>
        <w:rPr>
          <w:rFonts w:ascii="Times New Roman" w:hAnsi="Times New Roman"/>
          <w:b/>
          <w:sz w:val="24"/>
          <w:szCs w:val="24"/>
        </w:rPr>
      </w:pPr>
      <w:r w:rsidRPr="006C53C3">
        <w:rPr>
          <w:rFonts w:ascii="Times New Roman" w:hAnsi="Times New Roman"/>
          <w:b/>
          <w:sz w:val="24"/>
          <w:szCs w:val="24"/>
        </w:rPr>
        <w:t>Статья 36. Досрочное прекращение полномочий главы муниципального образования</w:t>
      </w:r>
    </w:p>
    <w:p w:rsidR="006C53C3" w:rsidRPr="006C53C3" w:rsidRDefault="006C53C3" w:rsidP="006C53C3">
      <w:pPr>
        <w:spacing w:after="0" w:line="240" w:lineRule="auto"/>
        <w:ind w:firstLine="709"/>
        <w:jc w:val="both"/>
        <w:rPr>
          <w:rFonts w:ascii="Times New Roman" w:hAnsi="Times New Roman"/>
          <w:b/>
          <w:sz w:val="24"/>
          <w:szCs w:val="24"/>
        </w:rPr>
      </w:pPr>
    </w:p>
    <w:p w:rsidR="006C53C3" w:rsidRPr="006C53C3" w:rsidRDefault="006C53C3" w:rsidP="006C53C3">
      <w:pPr>
        <w:spacing w:after="0" w:line="240" w:lineRule="auto"/>
        <w:ind w:firstLine="709"/>
        <w:jc w:val="both"/>
        <w:rPr>
          <w:rFonts w:ascii="Times New Roman" w:hAnsi="Times New Roman"/>
          <w:b/>
          <w:sz w:val="24"/>
          <w:szCs w:val="24"/>
        </w:rPr>
      </w:pPr>
      <w:r w:rsidRPr="006C53C3">
        <w:rPr>
          <w:rFonts w:ascii="Times New Roman" w:hAnsi="Times New Roman"/>
          <w:sz w:val="24"/>
          <w:szCs w:val="24"/>
        </w:rPr>
        <w:t>1. Полномочия главы муниципального образования прекращаются досрочно в случае:</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1) смерти;</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2) отставки по собственному желанию;</w:t>
      </w:r>
    </w:p>
    <w:p w:rsidR="006C53C3" w:rsidRPr="006C53C3" w:rsidRDefault="006C53C3" w:rsidP="006C53C3">
      <w:pPr>
        <w:autoSpaceDE w:val="0"/>
        <w:autoSpaceDN w:val="0"/>
        <w:adjustRightInd w:val="0"/>
        <w:spacing w:after="0" w:line="240" w:lineRule="auto"/>
        <w:ind w:firstLine="709"/>
        <w:jc w:val="both"/>
        <w:rPr>
          <w:rFonts w:ascii="Times New Roman" w:hAnsi="Times New Roman"/>
          <w:sz w:val="24"/>
          <w:szCs w:val="24"/>
        </w:rPr>
      </w:pPr>
      <w:r w:rsidRPr="006C53C3">
        <w:rPr>
          <w:rFonts w:ascii="Times New Roman" w:hAnsi="Times New Roman"/>
          <w:sz w:val="24"/>
          <w:szCs w:val="24"/>
        </w:rPr>
        <w:t xml:space="preserve">3) удаления в отставку в соответствии со статьей в соответствии со </w:t>
      </w:r>
      <w:hyperlink r:id="rId12" w:history="1">
        <w:r w:rsidRPr="006C53C3">
          <w:rPr>
            <w:rFonts w:ascii="Times New Roman" w:hAnsi="Times New Roman"/>
            <w:sz w:val="24"/>
            <w:szCs w:val="24"/>
          </w:rPr>
          <w:t>статьей 74.1</w:t>
        </w:r>
      </w:hyperlink>
      <w:r w:rsidRPr="006C53C3">
        <w:rPr>
          <w:rFonts w:ascii="Times New Roman" w:hAnsi="Times New Roman"/>
          <w:sz w:val="24"/>
          <w:szCs w:val="24"/>
        </w:rPr>
        <w:t xml:space="preserve"> Федерального закона от 06.10.2003 года №131-ФЗ;</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4) отрешения от должности в соответствии со статьей 74 Федерального закона от 06.10.2003 года №131-ФЗ;</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5) признания судом недееспособным или ограниченно дееспособным;</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6) признания судом безвестно отсутствующим или объявления умершим;</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7) вступления в отношении его в законную силу обвинительного приговора суда;</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8) выезда за пределы Российской Федерации на постоянное место жительства;</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10) отзыва избирателями;</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12) преобразования, упразднения муниципального образования;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 xml:space="preserve">2. В случае досрочного прекращения полномочий главы муниципального образования либо применения к нему по решению суда мер процессуального принуждения </w:t>
      </w:r>
      <w:r w:rsidRPr="006C53C3">
        <w:rPr>
          <w:rFonts w:ascii="Times New Roman" w:hAnsi="Times New Roman"/>
          <w:sz w:val="24"/>
          <w:szCs w:val="24"/>
        </w:rPr>
        <w:lastRenderedPageBreak/>
        <w:t>в виде заключения под стражу или временного отстранения от должности, а также в период временного отсутствия (командировка, отпуск, временная нетрудоспособность) его полномочия временно исполняет заместитель главы муниципального образования.</w:t>
      </w:r>
    </w:p>
    <w:p w:rsidR="006C53C3" w:rsidRPr="006C53C3" w:rsidRDefault="006C53C3" w:rsidP="006C53C3">
      <w:pPr>
        <w:spacing w:after="0" w:line="100" w:lineRule="atLeast"/>
        <w:ind w:firstLine="709"/>
        <w:jc w:val="both"/>
        <w:rPr>
          <w:rFonts w:ascii="Times New Roman" w:hAnsi="Times New Roman"/>
          <w:b/>
          <w:color w:val="000000"/>
          <w:sz w:val="24"/>
          <w:szCs w:val="24"/>
        </w:rPr>
      </w:pPr>
    </w:p>
    <w:p w:rsidR="006C53C3" w:rsidRPr="006C53C3" w:rsidRDefault="006C53C3" w:rsidP="006C53C3">
      <w:pPr>
        <w:spacing w:after="0" w:line="100" w:lineRule="atLeast"/>
        <w:ind w:firstLine="709"/>
        <w:jc w:val="both"/>
        <w:rPr>
          <w:rFonts w:ascii="Times New Roman" w:hAnsi="Times New Roman"/>
          <w:color w:val="000000"/>
          <w:sz w:val="24"/>
          <w:szCs w:val="24"/>
        </w:rPr>
      </w:pPr>
      <w:r w:rsidRPr="006C53C3">
        <w:rPr>
          <w:rFonts w:ascii="Times New Roman" w:hAnsi="Times New Roman"/>
          <w:b/>
          <w:color w:val="000000"/>
          <w:sz w:val="24"/>
          <w:szCs w:val="24"/>
        </w:rPr>
        <w:t xml:space="preserve">Статья 37. Заместитель главы </w:t>
      </w:r>
      <w:r w:rsidRPr="006C53C3">
        <w:rPr>
          <w:rFonts w:ascii="Times New Roman" w:hAnsi="Times New Roman"/>
          <w:b/>
          <w:sz w:val="24"/>
          <w:szCs w:val="24"/>
        </w:rPr>
        <w:t>муниципального образования</w:t>
      </w:r>
    </w:p>
    <w:p w:rsidR="006C53C3" w:rsidRPr="006C53C3" w:rsidRDefault="006C53C3" w:rsidP="006C53C3">
      <w:pPr>
        <w:spacing w:after="0" w:line="100" w:lineRule="atLeast"/>
        <w:ind w:firstLine="426"/>
        <w:jc w:val="both"/>
        <w:rPr>
          <w:rFonts w:ascii="Times New Roman" w:hAnsi="Times New Roman"/>
          <w:color w:val="000000"/>
          <w:sz w:val="24"/>
          <w:szCs w:val="24"/>
        </w:rPr>
      </w:pPr>
    </w:p>
    <w:p w:rsidR="006C53C3" w:rsidRPr="006C53C3" w:rsidRDefault="006C53C3" w:rsidP="006C53C3">
      <w:pPr>
        <w:widowControl w:val="0"/>
        <w:numPr>
          <w:ilvl w:val="0"/>
          <w:numId w:val="40"/>
        </w:numPr>
        <w:tabs>
          <w:tab w:val="left" w:pos="993"/>
        </w:tabs>
        <w:suppressAutoHyphens/>
        <w:spacing w:after="0" w:line="100" w:lineRule="atLeast"/>
        <w:ind w:left="0" w:firstLine="567"/>
        <w:jc w:val="both"/>
        <w:rPr>
          <w:rFonts w:ascii="Times New Roman" w:hAnsi="Times New Roman"/>
          <w:color w:val="000000"/>
          <w:sz w:val="24"/>
          <w:szCs w:val="24"/>
        </w:rPr>
      </w:pPr>
      <w:r w:rsidRPr="006C53C3">
        <w:rPr>
          <w:rFonts w:ascii="Times New Roman" w:hAnsi="Times New Roman"/>
          <w:color w:val="000000"/>
          <w:sz w:val="24"/>
          <w:szCs w:val="24"/>
        </w:rPr>
        <w:t>Заместитель главы Нежновского сельского поселения Кингисеппского муниципального района Ленинградской области - полное наименование должности.</w:t>
      </w:r>
    </w:p>
    <w:p w:rsidR="006C53C3" w:rsidRPr="006C53C3" w:rsidRDefault="006C53C3" w:rsidP="006C53C3">
      <w:pPr>
        <w:widowControl w:val="0"/>
        <w:numPr>
          <w:ilvl w:val="0"/>
          <w:numId w:val="40"/>
        </w:numPr>
        <w:tabs>
          <w:tab w:val="left" w:pos="993"/>
        </w:tabs>
        <w:suppressAutoHyphens/>
        <w:spacing w:after="0" w:line="100" w:lineRule="atLeast"/>
        <w:ind w:left="0" w:firstLine="567"/>
        <w:jc w:val="both"/>
        <w:rPr>
          <w:rFonts w:ascii="Times New Roman" w:hAnsi="Times New Roman"/>
          <w:sz w:val="24"/>
          <w:szCs w:val="24"/>
        </w:rPr>
      </w:pPr>
      <w:r w:rsidRPr="006C53C3">
        <w:rPr>
          <w:rFonts w:ascii="Times New Roman" w:hAnsi="Times New Roman"/>
          <w:color w:val="000000"/>
          <w:sz w:val="24"/>
          <w:szCs w:val="24"/>
        </w:rPr>
        <w:t>Сокращённое наименование должности -</w:t>
      </w:r>
      <w:r w:rsidRPr="006C53C3">
        <w:rPr>
          <w:rFonts w:ascii="Times New Roman" w:hAnsi="Times New Roman"/>
          <w:sz w:val="24"/>
          <w:szCs w:val="24"/>
        </w:rPr>
        <w:t xml:space="preserve"> </w:t>
      </w:r>
      <w:r w:rsidRPr="006C53C3">
        <w:rPr>
          <w:rFonts w:ascii="Times New Roman" w:hAnsi="Times New Roman"/>
          <w:color w:val="000000"/>
          <w:sz w:val="24"/>
          <w:szCs w:val="24"/>
        </w:rPr>
        <w:t>заместитель главы Нежновского сельского поселения (далее также – заместитель главы) избирается из числа депутатов открытым голосованием большинством голосов от установленной настоящим Уставом численности депутатов Совета депутатов муниципального образования, е</w:t>
      </w:r>
      <w:r w:rsidRPr="006C53C3">
        <w:rPr>
          <w:rFonts w:ascii="Times New Roman" w:hAnsi="Times New Roman"/>
          <w:sz w:val="24"/>
          <w:szCs w:val="24"/>
        </w:rPr>
        <w:t>сли иной способ голосования не будет принят на заседании, на котором будет рассматриваться вопрос об избрании заместителя главы</w:t>
      </w:r>
      <w:r w:rsidRPr="006C53C3">
        <w:rPr>
          <w:rFonts w:ascii="Times New Roman" w:hAnsi="Times New Roman"/>
          <w:color w:val="000000"/>
          <w:sz w:val="24"/>
          <w:szCs w:val="24"/>
        </w:rPr>
        <w:t xml:space="preserve">. </w:t>
      </w:r>
    </w:p>
    <w:p w:rsidR="006C53C3" w:rsidRPr="006C53C3" w:rsidRDefault="006C53C3" w:rsidP="006C53C3">
      <w:pPr>
        <w:widowControl w:val="0"/>
        <w:numPr>
          <w:ilvl w:val="0"/>
          <w:numId w:val="40"/>
        </w:numPr>
        <w:tabs>
          <w:tab w:val="left" w:pos="993"/>
        </w:tabs>
        <w:suppressAutoHyphens/>
        <w:spacing w:after="0" w:line="100" w:lineRule="atLeast"/>
        <w:ind w:left="0" w:right="-2" w:firstLine="567"/>
        <w:jc w:val="both"/>
        <w:rPr>
          <w:rFonts w:ascii="Times New Roman" w:hAnsi="Times New Roman"/>
          <w:sz w:val="24"/>
          <w:szCs w:val="24"/>
        </w:rPr>
      </w:pPr>
      <w:r w:rsidRPr="006C53C3">
        <w:rPr>
          <w:rFonts w:ascii="Times New Roman" w:hAnsi="Times New Roman"/>
          <w:sz w:val="24"/>
          <w:szCs w:val="24"/>
        </w:rPr>
        <w:t>Кандидаты на должность заместителя главы муниципального образования выдвигаются главой Нежновского сельского поселения на заседании Совета депутатов муниципального образования.</w:t>
      </w:r>
    </w:p>
    <w:p w:rsidR="006C53C3" w:rsidRPr="006C53C3" w:rsidRDefault="006C53C3" w:rsidP="006C53C3">
      <w:pPr>
        <w:widowControl w:val="0"/>
        <w:numPr>
          <w:ilvl w:val="0"/>
          <w:numId w:val="40"/>
        </w:numPr>
        <w:tabs>
          <w:tab w:val="left" w:pos="993"/>
        </w:tabs>
        <w:suppressAutoHyphens/>
        <w:spacing w:after="0" w:line="100" w:lineRule="atLeast"/>
        <w:ind w:left="0" w:right="-2" w:firstLine="567"/>
        <w:jc w:val="both"/>
        <w:rPr>
          <w:rFonts w:ascii="Times New Roman" w:hAnsi="Times New Roman"/>
          <w:sz w:val="24"/>
          <w:szCs w:val="24"/>
        </w:rPr>
      </w:pPr>
      <w:r w:rsidRPr="006C53C3">
        <w:rPr>
          <w:rFonts w:ascii="Times New Roman" w:hAnsi="Times New Roman"/>
          <w:sz w:val="24"/>
          <w:szCs w:val="24"/>
        </w:rPr>
        <w:t>Голосование проводится по каждой выдвинутой кандидатуре на должность заместителя главы, за исключением лиц, взявших самоотвод. Самоотвод принимается без голосования.</w:t>
      </w:r>
    </w:p>
    <w:p w:rsidR="006C53C3" w:rsidRPr="006C53C3" w:rsidRDefault="006C53C3" w:rsidP="006C53C3">
      <w:pPr>
        <w:widowControl w:val="0"/>
        <w:numPr>
          <w:ilvl w:val="0"/>
          <w:numId w:val="40"/>
        </w:numPr>
        <w:tabs>
          <w:tab w:val="left" w:pos="993"/>
        </w:tabs>
        <w:suppressAutoHyphens/>
        <w:spacing w:after="0" w:line="100" w:lineRule="atLeast"/>
        <w:ind w:left="0" w:right="-2" w:firstLine="567"/>
        <w:jc w:val="both"/>
        <w:rPr>
          <w:rFonts w:ascii="Times New Roman" w:hAnsi="Times New Roman"/>
          <w:bCs/>
          <w:color w:val="000000"/>
          <w:sz w:val="24"/>
          <w:szCs w:val="24"/>
        </w:rPr>
      </w:pPr>
      <w:r w:rsidRPr="006C53C3">
        <w:rPr>
          <w:rFonts w:ascii="Times New Roman" w:hAnsi="Times New Roman"/>
          <w:sz w:val="24"/>
          <w:szCs w:val="24"/>
        </w:rPr>
        <w:t>Избранным на должность заместителя главы Нежновского сельского поселения считается кандидат, набравший большинство голосов от установленной численности депутатов Совета депутатов Нежновского сельского поселения.</w:t>
      </w:r>
    </w:p>
    <w:p w:rsidR="006C53C3" w:rsidRPr="006C53C3" w:rsidRDefault="006C53C3" w:rsidP="006C53C3">
      <w:pPr>
        <w:widowControl w:val="0"/>
        <w:numPr>
          <w:ilvl w:val="0"/>
          <w:numId w:val="40"/>
        </w:numPr>
        <w:tabs>
          <w:tab w:val="left" w:pos="993"/>
        </w:tabs>
        <w:suppressAutoHyphens/>
        <w:spacing w:after="0" w:line="100" w:lineRule="atLeast"/>
        <w:ind w:left="0" w:right="-2" w:firstLine="567"/>
        <w:jc w:val="both"/>
        <w:rPr>
          <w:rFonts w:ascii="Times New Roman" w:hAnsi="Times New Roman"/>
          <w:color w:val="000000"/>
          <w:sz w:val="24"/>
          <w:szCs w:val="24"/>
        </w:rPr>
      </w:pPr>
      <w:r w:rsidRPr="006C53C3">
        <w:rPr>
          <w:rFonts w:ascii="Times New Roman" w:hAnsi="Times New Roman"/>
          <w:bCs/>
          <w:color w:val="000000"/>
          <w:sz w:val="24"/>
          <w:szCs w:val="24"/>
        </w:rPr>
        <w:t xml:space="preserve">Заместитель главы </w:t>
      </w:r>
      <w:r w:rsidRPr="006C53C3">
        <w:rPr>
          <w:rFonts w:ascii="Times New Roman" w:hAnsi="Times New Roman"/>
          <w:sz w:val="24"/>
          <w:szCs w:val="24"/>
        </w:rPr>
        <w:t>Нежновского сельского поселения</w:t>
      </w:r>
      <w:r w:rsidRPr="006C53C3">
        <w:rPr>
          <w:rFonts w:ascii="Times New Roman" w:hAnsi="Times New Roman"/>
          <w:bCs/>
          <w:color w:val="000000"/>
          <w:sz w:val="24"/>
          <w:szCs w:val="24"/>
        </w:rPr>
        <w:t xml:space="preserve"> наделяется правом подписи документов финансово-хозяйственной деятельности Совета депутатов Нежновского сельского поселения, в случае отсутствия главы Нежновского сельского поселения подписывает и обнародует решения Совета депутатов </w:t>
      </w:r>
      <w:r w:rsidRPr="006C53C3">
        <w:rPr>
          <w:rFonts w:ascii="Times New Roman" w:hAnsi="Times New Roman"/>
          <w:sz w:val="24"/>
          <w:szCs w:val="24"/>
        </w:rPr>
        <w:t>муниципального образования</w:t>
      </w:r>
      <w:r w:rsidRPr="006C53C3">
        <w:rPr>
          <w:rFonts w:ascii="Times New Roman" w:hAnsi="Times New Roman"/>
          <w:bCs/>
          <w:color w:val="000000"/>
          <w:sz w:val="24"/>
          <w:szCs w:val="24"/>
        </w:rPr>
        <w:t>.</w:t>
      </w:r>
    </w:p>
    <w:p w:rsidR="006C53C3" w:rsidRPr="006C53C3" w:rsidRDefault="006C53C3" w:rsidP="006C53C3">
      <w:pPr>
        <w:widowControl w:val="0"/>
        <w:numPr>
          <w:ilvl w:val="0"/>
          <w:numId w:val="40"/>
        </w:numPr>
        <w:tabs>
          <w:tab w:val="left" w:pos="993"/>
        </w:tabs>
        <w:suppressAutoHyphens/>
        <w:spacing w:after="0" w:line="100" w:lineRule="atLeast"/>
        <w:ind w:left="0" w:right="-2" w:firstLine="567"/>
        <w:jc w:val="both"/>
        <w:rPr>
          <w:rFonts w:ascii="Times New Roman" w:hAnsi="Times New Roman"/>
          <w:color w:val="000000"/>
          <w:sz w:val="24"/>
          <w:szCs w:val="24"/>
        </w:rPr>
      </w:pPr>
      <w:r w:rsidRPr="006C53C3">
        <w:rPr>
          <w:rFonts w:ascii="Times New Roman" w:hAnsi="Times New Roman"/>
          <w:color w:val="000000"/>
          <w:sz w:val="24"/>
          <w:szCs w:val="24"/>
        </w:rPr>
        <w:t xml:space="preserve"> В случае отсутствия главы </w:t>
      </w:r>
      <w:r w:rsidRPr="006C53C3">
        <w:rPr>
          <w:rFonts w:ascii="Times New Roman" w:hAnsi="Times New Roman"/>
          <w:sz w:val="24"/>
          <w:szCs w:val="24"/>
        </w:rPr>
        <w:t>муниципального образования</w:t>
      </w:r>
      <w:r w:rsidRPr="006C53C3">
        <w:rPr>
          <w:rFonts w:ascii="Times New Roman" w:hAnsi="Times New Roman"/>
          <w:color w:val="000000"/>
          <w:sz w:val="24"/>
          <w:szCs w:val="24"/>
        </w:rPr>
        <w:t>, невозможности выполнения им своих полномочий,</w:t>
      </w:r>
      <w:r w:rsidRPr="006C53C3">
        <w:rPr>
          <w:rFonts w:ascii="Times New Roman" w:hAnsi="Times New Roman"/>
          <w:bCs/>
          <w:color w:val="000000"/>
          <w:sz w:val="24"/>
          <w:szCs w:val="24"/>
        </w:rPr>
        <w:t xml:space="preserve"> а также досрочного прекращения им своих полномочий</w:t>
      </w:r>
      <w:r w:rsidRPr="006C53C3">
        <w:rPr>
          <w:rFonts w:ascii="Times New Roman" w:hAnsi="Times New Roman"/>
          <w:color w:val="000000"/>
          <w:sz w:val="24"/>
          <w:szCs w:val="24"/>
        </w:rPr>
        <w:t xml:space="preserve"> заместитель главы </w:t>
      </w:r>
      <w:r w:rsidRPr="006C53C3">
        <w:rPr>
          <w:rFonts w:ascii="Times New Roman" w:hAnsi="Times New Roman"/>
          <w:sz w:val="24"/>
          <w:szCs w:val="24"/>
        </w:rPr>
        <w:t xml:space="preserve">Нежновского сельского поселения </w:t>
      </w:r>
      <w:r w:rsidRPr="006C53C3">
        <w:rPr>
          <w:rFonts w:ascii="Times New Roman" w:hAnsi="Times New Roman"/>
          <w:color w:val="000000"/>
          <w:sz w:val="24"/>
          <w:szCs w:val="24"/>
        </w:rPr>
        <w:t>исполняет его полномочия, в том числе полномочия председателя Совета депутатов муниципального образования:</w:t>
      </w:r>
    </w:p>
    <w:p w:rsidR="006C53C3" w:rsidRPr="006C53C3" w:rsidRDefault="006C53C3" w:rsidP="006C53C3">
      <w:pPr>
        <w:spacing w:after="0" w:line="100" w:lineRule="atLeast"/>
        <w:ind w:firstLine="426"/>
        <w:jc w:val="both"/>
        <w:rPr>
          <w:rFonts w:ascii="Times New Roman" w:hAnsi="Times New Roman"/>
          <w:color w:val="000000"/>
          <w:sz w:val="24"/>
          <w:szCs w:val="24"/>
        </w:rPr>
      </w:pPr>
      <w:r w:rsidRPr="006C53C3">
        <w:rPr>
          <w:rFonts w:ascii="Times New Roman" w:hAnsi="Times New Roman"/>
          <w:color w:val="000000"/>
          <w:sz w:val="24"/>
          <w:szCs w:val="24"/>
        </w:rPr>
        <w:t>1) организует деятельность Совета депутатов муниципального образования;</w:t>
      </w:r>
    </w:p>
    <w:p w:rsidR="006C53C3" w:rsidRPr="006C53C3" w:rsidRDefault="006C53C3" w:rsidP="006C53C3">
      <w:pPr>
        <w:spacing w:after="0" w:line="100" w:lineRule="atLeast"/>
        <w:ind w:firstLine="426"/>
        <w:jc w:val="both"/>
        <w:rPr>
          <w:rFonts w:ascii="Times New Roman" w:hAnsi="Times New Roman"/>
          <w:color w:val="000000"/>
          <w:sz w:val="24"/>
          <w:szCs w:val="24"/>
        </w:rPr>
      </w:pPr>
      <w:r w:rsidRPr="006C53C3">
        <w:rPr>
          <w:rFonts w:ascii="Times New Roman" w:hAnsi="Times New Roman"/>
          <w:color w:val="000000"/>
          <w:sz w:val="24"/>
          <w:szCs w:val="24"/>
        </w:rPr>
        <w:t xml:space="preserve">2) созывает заседания Совета депутатов </w:t>
      </w:r>
      <w:r w:rsidRPr="006C53C3">
        <w:rPr>
          <w:rFonts w:ascii="Times New Roman" w:hAnsi="Times New Roman"/>
          <w:sz w:val="24"/>
          <w:szCs w:val="24"/>
        </w:rPr>
        <w:t>Нежновского сельского поселения</w:t>
      </w:r>
      <w:r w:rsidRPr="006C53C3">
        <w:rPr>
          <w:rFonts w:ascii="Times New Roman" w:hAnsi="Times New Roman"/>
          <w:color w:val="000000"/>
          <w:sz w:val="24"/>
          <w:szCs w:val="24"/>
        </w:rPr>
        <w:t>;</w:t>
      </w:r>
    </w:p>
    <w:p w:rsidR="006C53C3" w:rsidRPr="006C53C3" w:rsidRDefault="006C53C3" w:rsidP="006C53C3">
      <w:pPr>
        <w:spacing w:after="0" w:line="100" w:lineRule="atLeast"/>
        <w:ind w:firstLine="426"/>
        <w:jc w:val="both"/>
        <w:rPr>
          <w:rFonts w:ascii="Times New Roman" w:hAnsi="Times New Roman"/>
          <w:color w:val="000000"/>
          <w:sz w:val="24"/>
          <w:szCs w:val="24"/>
        </w:rPr>
      </w:pPr>
      <w:r w:rsidRPr="006C53C3">
        <w:rPr>
          <w:rFonts w:ascii="Times New Roman" w:hAnsi="Times New Roman"/>
          <w:color w:val="000000"/>
          <w:sz w:val="24"/>
          <w:szCs w:val="24"/>
        </w:rPr>
        <w:t>3) подписывает и обнародует в порядке, установленном Федеральным законом от 06.10.2003 № 131-ФЗ «Об общих принципах организации местного самоуправления в Российской Федерации», настоящим Уставом, решения, принятые Советом депутатов Нежновского сельского поселения;</w:t>
      </w:r>
    </w:p>
    <w:p w:rsidR="006C53C3" w:rsidRPr="006C53C3" w:rsidRDefault="006C53C3" w:rsidP="006C53C3">
      <w:pPr>
        <w:spacing w:after="0" w:line="100" w:lineRule="atLeast"/>
        <w:ind w:firstLine="426"/>
        <w:jc w:val="both"/>
        <w:rPr>
          <w:rFonts w:ascii="Times New Roman" w:hAnsi="Times New Roman"/>
          <w:b/>
          <w:sz w:val="24"/>
          <w:szCs w:val="24"/>
        </w:rPr>
      </w:pPr>
      <w:r w:rsidRPr="006C53C3">
        <w:rPr>
          <w:rFonts w:ascii="Times New Roman" w:hAnsi="Times New Roman"/>
          <w:color w:val="000000"/>
          <w:sz w:val="24"/>
          <w:szCs w:val="24"/>
        </w:rPr>
        <w:t>4) исполняет иные полномочия в соответствии с настоящим Уставом и регламентом Совета депутатов.</w:t>
      </w:r>
    </w:p>
    <w:p w:rsidR="006C53C3" w:rsidRPr="006C53C3" w:rsidRDefault="006C53C3" w:rsidP="006C53C3">
      <w:pPr>
        <w:spacing w:after="0" w:line="240" w:lineRule="auto"/>
        <w:ind w:firstLine="709"/>
        <w:jc w:val="both"/>
        <w:rPr>
          <w:rFonts w:ascii="Times New Roman" w:hAnsi="Times New Roman"/>
          <w:b/>
          <w:sz w:val="24"/>
          <w:szCs w:val="24"/>
        </w:rPr>
      </w:pPr>
    </w:p>
    <w:p w:rsidR="006C53C3" w:rsidRPr="006C53C3" w:rsidRDefault="006C53C3" w:rsidP="006C53C3">
      <w:pPr>
        <w:spacing w:after="0" w:line="240" w:lineRule="auto"/>
        <w:ind w:firstLine="709"/>
        <w:jc w:val="both"/>
        <w:rPr>
          <w:rFonts w:ascii="Times New Roman" w:hAnsi="Times New Roman"/>
          <w:b/>
          <w:sz w:val="24"/>
          <w:szCs w:val="24"/>
        </w:rPr>
      </w:pPr>
      <w:r w:rsidRPr="006C53C3">
        <w:rPr>
          <w:rFonts w:ascii="Times New Roman" w:hAnsi="Times New Roman"/>
          <w:b/>
          <w:sz w:val="24"/>
          <w:szCs w:val="24"/>
        </w:rPr>
        <w:t>Статья 38. Администрация Нежновского сельского поселения</w:t>
      </w:r>
    </w:p>
    <w:p w:rsidR="006C53C3" w:rsidRPr="006C53C3" w:rsidRDefault="006C53C3" w:rsidP="006C53C3">
      <w:pPr>
        <w:spacing w:after="0" w:line="240" w:lineRule="auto"/>
        <w:ind w:firstLine="709"/>
        <w:jc w:val="both"/>
        <w:rPr>
          <w:rFonts w:ascii="Times New Roman" w:hAnsi="Times New Roman"/>
          <w:b/>
          <w:sz w:val="24"/>
          <w:szCs w:val="24"/>
        </w:rPr>
      </w:pP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1. Администрация муниципального образования является исполнительно-распорядительным органом Нежновского сельского поселения и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Нежновского сельского поселения федеральными законами и законами Ленинградской области.</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Полное официальное наименование администрации муниципального образования - администрация Нежновского сельского поселения Кингисеппского муниципального района Ленинградской области.</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Сокращенное наименование - администрация Нежновского сельского поселения.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До вступления в законную силу настоящего Устава полное официальное наименование администрации – администрация муниципального образования «Нежновское сельское поселение» муниципального образования «Кингис</w:t>
      </w:r>
      <w:r w:rsidR="002E3B1E">
        <w:rPr>
          <w:rFonts w:ascii="Times New Roman" w:hAnsi="Times New Roman"/>
          <w:sz w:val="24"/>
          <w:szCs w:val="24"/>
        </w:rPr>
        <w:t>е</w:t>
      </w:r>
      <w:r w:rsidRPr="006C53C3">
        <w:rPr>
          <w:rFonts w:ascii="Times New Roman" w:hAnsi="Times New Roman"/>
          <w:sz w:val="24"/>
          <w:szCs w:val="24"/>
        </w:rPr>
        <w:t>ппский муниципальный район» Ленинградской области.</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lastRenderedPageBreak/>
        <w:t>Место нахождения: Ленинградская область, Кингисеппский муниципальный район, Нежновское сельское поселение, д. Нежново, д.</w:t>
      </w:r>
      <w:r w:rsidR="002E3B1E">
        <w:rPr>
          <w:rFonts w:ascii="Times New Roman" w:hAnsi="Times New Roman"/>
          <w:sz w:val="24"/>
          <w:szCs w:val="24"/>
        </w:rPr>
        <w:t>41</w:t>
      </w:r>
      <w:r w:rsidRPr="006C53C3">
        <w:rPr>
          <w:rFonts w:ascii="Times New Roman" w:hAnsi="Times New Roman"/>
          <w:sz w:val="24"/>
          <w:szCs w:val="24"/>
        </w:rPr>
        <w:t>А.</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2. Администрацией муниципального образования руководит глава администрации Нежновского сельского поселение на принципах единоначалия.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3. Администрация Нежновского сельского поселение обладает правами юридического лица.</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 xml:space="preserve">4. Структура администрации муниципального образования Нежновского сельского поселения утверждается решением Совета депутатов Нежновского сельского поселения по представлению главы администрации Нежновского сельского поселения. </w:t>
      </w:r>
    </w:p>
    <w:p w:rsidR="006C53C3" w:rsidRPr="006C53C3" w:rsidRDefault="006C53C3" w:rsidP="006C53C3">
      <w:pPr>
        <w:spacing w:after="0" w:line="240" w:lineRule="auto"/>
        <w:ind w:firstLine="709"/>
        <w:jc w:val="both"/>
        <w:rPr>
          <w:rFonts w:ascii="Times New Roman" w:hAnsi="Times New Roman"/>
          <w:sz w:val="24"/>
          <w:szCs w:val="24"/>
        </w:rPr>
      </w:pPr>
    </w:p>
    <w:p w:rsidR="006C53C3" w:rsidRPr="006C53C3" w:rsidRDefault="006C53C3" w:rsidP="006C53C3">
      <w:pPr>
        <w:spacing w:after="0" w:line="240" w:lineRule="auto"/>
        <w:ind w:firstLine="709"/>
        <w:jc w:val="both"/>
        <w:rPr>
          <w:rFonts w:ascii="Times New Roman" w:hAnsi="Times New Roman"/>
          <w:b/>
          <w:sz w:val="24"/>
          <w:szCs w:val="24"/>
        </w:rPr>
      </w:pPr>
      <w:r w:rsidRPr="006C53C3">
        <w:rPr>
          <w:rFonts w:ascii="Times New Roman" w:hAnsi="Times New Roman"/>
          <w:b/>
          <w:sz w:val="24"/>
          <w:szCs w:val="24"/>
        </w:rPr>
        <w:t>Статья 39. Глава администрации</w:t>
      </w:r>
      <w:r w:rsidRPr="006C53C3">
        <w:rPr>
          <w:rFonts w:ascii="Times New Roman" w:hAnsi="Times New Roman"/>
          <w:sz w:val="24"/>
          <w:szCs w:val="24"/>
        </w:rPr>
        <w:t xml:space="preserve"> </w:t>
      </w:r>
      <w:r w:rsidRPr="006C53C3">
        <w:rPr>
          <w:rFonts w:ascii="Times New Roman" w:hAnsi="Times New Roman"/>
          <w:b/>
          <w:sz w:val="24"/>
          <w:szCs w:val="24"/>
        </w:rPr>
        <w:t>Нежновского сельского поселения</w:t>
      </w:r>
    </w:p>
    <w:p w:rsidR="006C53C3" w:rsidRPr="006C53C3" w:rsidRDefault="006C53C3" w:rsidP="006C53C3">
      <w:pPr>
        <w:spacing w:after="0" w:line="240" w:lineRule="auto"/>
        <w:ind w:firstLine="709"/>
        <w:jc w:val="both"/>
        <w:rPr>
          <w:rFonts w:ascii="Times New Roman" w:hAnsi="Times New Roman"/>
          <w:b/>
          <w:sz w:val="24"/>
          <w:szCs w:val="24"/>
        </w:rPr>
      </w:pP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 xml:space="preserve">1. Глава администрации – должностное лицо, назначаемое на должность Советом депутатов Нежновского сельского поселения по представлению конкурсной комиссии для рассмотрения кандидатур на замещение должности главы администрации муниципального образования по контракту. </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2. Условия контракта для главы администрации муниципального образования утверждаются решением Совета депутатов Нежновского сельского поселения в соответствии с федеральным законодательством и областным законодательством Ленинградской области.</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3. Порядок проведения конкурса на замещение должности главы администрации муниципального образования, общее число членов конкурсной комиссии устанавливаются решением Совета депутатов Нежновского сельского поселения.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bCs/>
          <w:sz w:val="24"/>
          <w:szCs w:val="24"/>
        </w:rPr>
        <w:t>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4. При формировании конкурсной комиссии половина ее членов назначается Советом депутатов Нежновского сельского поселения, а другая половина - главой администрации Кингисеппского муниципального района Ленинградской области.</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4.1. Срок формирования конкурсной комиссии – не позднее 10 рабочих дней с момента объявления конкурса на замещение должности главы администрации Нежновского сельского поселения.</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4.2. В случае, если конкурсная комиссия для рассмотрения кандидатур на замещение должности главы администрации Нежновского сельского поселения формируется в период проведения конкурса на замещение должности главы администрации Кингисеппского муниципального района - конкурсная комиссия Нежновского сельского поселения должна быть сформирована не позднее 10 рабочих дней со дня вступления в должность главы администрации Кингисеппского муниципального района Ленинградской области.</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5.</w:t>
      </w:r>
      <w:r w:rsidRPr="006C53C3">
        <w:rPr>
          <w:sz w:val="24"/>
          <w:szCs w:val="24"/>
        </w:rPr>
        <w:t xml:space="preserve"> </w:t>
      </w:r>
      <w:r w:rsidRPr="006C53C3">
        <w:rPr>
          <w:rFonts w:ascii="Times New Roman" w:hAnsi="Times New Roman"/>
          <w:sz w:val="24"/>
          <w:szCs w:val="24"/>
        </w:rPr>
        <w:t>На должность главы администрации муниципального образования назначается кандидат, набравший большинство голосов от установленной численности депутатов Совета депутатов муниципального образования.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5.1. В случае если кандидаты набрали равное количество голосов, на должность главы администрации муниципального образования назначается тот кандидат, за которого проголосовал глава муниципального образования.</w:t>
      </w:r>
    </w:p>
    <w:p w:rsidR="006C53C3" w:rsidRPr="006C53C3" w:rsidRDefault="006C53C3" w:rsidP="006C53C3">
      <w:pPr>
        <w:pStyle w:val="ConsPlusNormal"/>
        <w:ind w:firstLine="540"/>
        <w:jc w:val="both"/>
        <w:rPr>
          <w:rFonts w:ascii="Times New Roman" w:hAnsi="Times New Roman" w:cs="Times New Roman"/>
          <w:sz w:val="24"/>
          <w:szCs w:val="24"/>
        </w:rPr>
      </w:pPr>
      <w:r w:rsidRPr="006C53C3">
        <w:rPr>
          <w:rFonts w:ascii="Times New Roman" w:hAnsi="Times New Roman" w:cs="Times New Roman"/>
          <w:sz w:val="24"/>
          <w:szCs w:val="24"/>
        </w:rPr>
        <w:t>5.2. В случае непринятия Советом депутатов муниципального образования решения о назначении на должность главы администрации муниципального образования из числа кандидатов, представленных конкурсной комиссией, Совет депутатов муниципального образования принимает решение о проведении повторного конкурса, которое оформляется решением Совета депутатов Нежновского сельского поселения, а глава Нежновского сельского поселения до назначения Советом депутатов муниципального образования на указанную должность кандидата по результатам конкурса назначает исполняющего обязанности главы администрации муниципального образования из муниципальных служащих администрации Нежновского сельского поселения.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bCs/>
          <w:sz w:val="24"/>
          <w:szCs w:val="24"/>
        </w:rPr>
        <w:t>5.3.</w:t>
      </w:r>
      <w:r w:rsidRPr="006C53C3">
        <w:rPr>
          <w:rFonts w:ascii="Times New Roman" w:hAnsi="Times New Roman"/>
          <w:sz w:val="24"/>
          <w:szCs w:val="24"/>
        </w:rPr>
        <w:t xml:space="preserve">В случае досрочного прекращения полномочий главы администрации муниципального образования должен быть проведен конкурс на замещение указанной должности и один из кандидатов, представленных конкурсной комиссией, назначен на должность главы администрации муниципального образования не позднее шести месяцев </w:t>
      </w:r>
      <w:r w:rsidRPr="006C53C3">
        <w:rPr>
          <w:rFonts w:ascii="Times New Roman" w:hAnsi="Times New Roman"/>
          <w:sz w:val="24"/>
          <w:szCs w:val="24"/>
        </w:rPr>
        <w:lastRenderedPageBreak/>
        <w:t>со дня досрочного прекращения полномочий главы администрации муниципального образования.</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sz w:val="24"/>
          <w:szCs w:val="24"/>
        </w:rPr>
        <w:t>6. Контракт с главой администрации Нежновского сельского поселения заключается главой Нежновского сельского поселения.</w:t>
      </w:r>
      <w:r w:rsidRPr="006C53C3">
        <w:rPr>
          <w:rFonts w:ascii="Times New Roman" w:hAnsi="Times New Roman"/>
          <w:bCs/>
          <w:sz w:val="24"/>
          <w:szCs w:val="24"/>
        </w:rPr>
        <w:t xml:space="preserve"> </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 xml:space="preserve">6.1. Контракт с главой администрации </w:t>
      </w:r>
      <w:r w:rsidRPr="006C53C3">
        <w:rPr>
          <w:rFonts w:ascii="Times New Roman" w:hAnsi="Times New Roman"/>
          <w:sz w:val="24"/>
          <w:szCs w:val="24"/>
        </w:rPr>
        <w:t>Нежновского сельского поселения</w:t>
      </w:r>
      <w:r w:rsidRPr="006C53C3">
        <w:rPr>
          <w:rFonts w:ascii="Times New Roman" w:hAnsi="Times New Roman"/>
          <w:bCs/>
          <w:sz w:val="24"/>
          <w:szCs w:val="24"/>
        </w:rPr>
        <w:t xml:space="preserve"> заключается на срок полномочий Совета депутатов </w:t>
      </w:r>
      <w:r w:rsidRPr="006C53C3">
        <w:rPr>
          <w:rFonts w:ascii="Times New Roman" w:hAnsi="Times New Roman"/>
          <w:sz w:val="24"/>
          <w:szCs w:val="24"/>
        </w:rPr>
        <w:t>Нежновского сельского поселения</w:t>
      </w:r>
      <w:r w:rsidRPr="006C53C3">
        <w:rPr>
          <w:rFonts w:ascii="Times New Roman" w:hAnsi="Times New Roman"/>
          <w:bCs/>
          <w:sz w:val="24"/>
          <w:szCs w:val="24"/>
        </w:rPr>
        <w:t>, принявшего решение о назначении лица на должность главы местной администрации (до начала работы Совета депутатов муниципального образования нового созыва), при этом в случае досрочного прекращения полномочий главы администрации, контракт с вновь назначенным главой администрации заключается на оставшийся срок полномочий Совета депутатов, принявшего решение о назначении на должность главы местной администрации, но не менее, чем на 2 года.</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7. Глава администрации муниципального образования: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1) подконтролен и подотчетен Совету депутатов Нежновского сельского поселения;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2) представляет Совету депутатов Нежновского сельского поселения ежегодные отчеты о результатах своей деятельности и деятельности администрации муниципального образования, в том числе о решении вопросов, поставленных Советом депутатов муниципального образования;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3) обеспечивает осуществление администрацией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Нежновского сельского поселения федеральными законами и областными законами Ленинградской области;</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4) обязан сообщить в письменной форме главе Нежновского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6C53C3" w:rsidRPr="006C53C3" w:rsidRDefault="006C53C3" w:rsidP="006C53C3">
      <w:pPr>
        <w:spacing w:after="0" w:line="240" w:lineRule="auto"/>
        <w:ind w:firstLine="709"/>
        <w:jc w:val="both"/>
        <w:rPr>
          <w:rFonts w:ascii="Times New Roman" w:hAnsi="Times New Roman"/>
          <w:sz w:val="24"/>
          <w:szCs w:val="24"/>
        </w:rPr>
      </w:pPr>
      <w:bookmarkStart w:id="4" w:name="Par28"/>
      <w:bookmarkEnd w:id="4"/>
      <w:r w:rsidRPr="006C53C3">
        <w:rPr>
          <w:rFonts w:ascii="Times New Roman" w:hAnsi="Times New Roman"/>
          <w:sz w:val="24"/>
          <w:szCs w:val="24"/>
        </w:rPr>
        <w:t>8. Глава администрации муниципального образования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муниципального образования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9. Глава администрации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p>
    <w:p w:rsidR="006C53C3" w:rsidRPr="006C53C3" w:rsidRDefault="006C53C3" w:rsidP="006C53C3">
      <w:pPr>
        <w:spacing w:after="0" w:line="100" w:lineRule="atLeast"/>
        <w:ind w:firstLine="709"/>
        <w:jc w:val="both"/>
        <w:rPr>
          <w:rFonts w:ascii="Times New Roman" w:hAnsi="Times New Roman"/>
          <w:sz w:val="24"/>
          <w:szCs w:val="24"/>
        </w:rPr>
      </w:pPr>
      <w:r w:rsidRPr="006C53C3">
        <w:rPr>
          <w:rFonts w:ascii="Times New Roman" w:hAnsi="Times New Roman"/>
          <w:sz w:val="24"/>
          <w:szCs w:val="24"/>
        </w:rPr>
        <w:lastRenderedPageBreak/>
        <w:t>10. Полномочия главы администрации муниципального образования прекращаются досрочно в случае:</w:t>
      </w:r>
    </w:p>
    <w:p w:rsidR="006C53C3" w:rsidRPr="006C53C3" w:rsidRDefault="006C53C3" w:rsidP="006C53C3">
      <w:pPr>
        <w:spacing w:after="0" w:line="100" w:lineRule="atLeast"/>
        <w:ind w:firstLine="709"/>
        <w:jc w:val="both"/>
        <w:rPr>
          <w:rFonts w:ascii="Times New Roman" w:hAnsi="Times New Roman"/>
          <w:sz w:val="24"/>
          <w:szCs w:val="24"/>
        </w:rPr>
      </w:pPr>
      <w:r w:rsidRPr="006C53C3">
        <w:rPr>
          <w:rFonts w:ascii="Times New Roman" w:hAnsi="Times New Roman"/>
          <w:sz w:val="24"/>
          <w:szCs w:val="24"/>
        </w:rPr>
        <w:t>1) смерти;</w:t>
      </w:r>
    </w:p>
    <w:p w:rsidR="006C53C3" w:rsidRPr="006C53C3" w:rsidRDefault="006C53C3" w:rsidP="006C53C3">
      <w:pPr>
        <w:spacing w:after="0" w:line="100" w:lineRule="atLeast"/>
        <w:ind w:firstLine="709"/>
        <w:jc w:val="both"/>
        <w:rPr>
          <w:rFonts w:ascii="Times New Roman" w:hAnsi="Times New Roman"/>
          <w:sz w:val="24"/>
          <w:szCs w:val="24"/>
        </w:rPr>
      </w:pPr>
      <w:r w:rsidRPr="006C53C3">
        <w:rPr>
          <w:rFonts w:ascii="Times New Roman" w:hAnsi="Times New Roman"/>
          <w:sz w:val="24"/>
          <w:szCs w:val="24"/>
        </w:rPr>
        <w:t>2) отставки по собственному желанию;</w:t>
      </w:r>
    </w:p>
    <w:p w:rsidR="006C53C3" w:rsidRPr="006C53C3" w:rsidRDefault="006C53C3" w:rsidP="006C53C3">
      <w:pPr>
        <w:spacing w:after="0" w:line="100" w:lineRule="atLeast"/>
        <w:ind w:firstLine="709"/>
        <w:jc w:val="both"/>
        <w:rPr>
          <w:rFonts w:ascii="Times New Roman" w:hAnsi="Times New Roman"/>
          <w:sz w:val="24"/>
          <w:szCs w:val="24"/>
        </w:rPr>
      </w:pPr>
      <w:r w:rsidRPr="006C53C3">
        <w:rPr>
          <w:rFonts w:ascii="Times New Roman" w:hAnsi="Times New Roman"/>
          <w:sz w:val="24"/>
          <w:szCs w:val="24"/>
        </w:rPr>
        <w:t>3) расторжения контракта в соответствии с частями 11, 12 настоящей статьи;</w:t>
      </w:r>
    </w:p>
    <w:p w:rsidR="006C53C3" w:rsidRPr="006C53C3" w:rsidRDefault="006C53C3" w:rsidP="006C53C3">
      <w:pPr>
        <w:spacing w:after="0" w:line="100" w:lineRule="atLeast"/>
        <w:ind w:firstLine="709"/>
        <w:jc w:val="both"/>
        <w:rPr>
          <w:rFonts w:ascii="Times New Roman" w:hAnsi="Times New Roman"/>
          <w:sz w:val="24"/>
          <w:szCs w:val="24"/>
        </w:rPr>
      </w:pPr>
      <w:r w:rsidRPr="006C53C3">
        <w:rPr>
          <w:rFonts w:ascii="Times New Roman" w:hAnsi="Times New Roman"/>
          <w:sz w:val="24"/>
          <w:szCs w:val="24"/>
        </w:rPr>
        <w:t>4) отрешения от должности в соответствии со статьей 74 Федерального закона от 06.10.2003 №131-ФЗ;</w:t>
      </w:r>
    </w:p>
    <w:p w:rsidR="006C53C3" w:rsidRPr="006C53C3" w:rsidRDefault="006C53C3" w:rsidP="006C53C3">
      <w:pPr>
        <w:spacing w:after="0" w:line="100" w:lineRule="atLeast"/>
        <w:ind w:firstLine="709"/>
        <w:jc w:val="both"/>
        <w:rPr>
          <w:rFonts w:ascii="Times New Roman" w:hAnsi="Times New Roman"/>
          <w:sz w:val="24"/>
          <w:szCs w:val="24"/>
        </w:rPr>
      </w:pPr>
      <w:r w:rsidRPr="006C53C3">
        <w:rPr>
          <w:rFonts w:ascii="Times New Roman" w:hAnsi="Times New Roman"/>
          <w:sz w:val="24"/>
          <w:szCs w:val="24"/>
        </w:rPr>
        <w:t>5) признания судом недееспособным или ограниченно дееспособным;</w:t>
      </w:r>
    </w:p>
    <w:p w:rsidR="006C53C3" w:rsidRPr="006C53C3" w:rsidRDefault="006C53C3" w:rsidP="006C53C3">
      <w:pPr>
        <w:spacing w:after="0" w:line="100" w:lineRule="atLeast"/>
        <w:ind w:firstLine="709"/>
        <w:jc w:val="both"/>
        <w:rPr>
          <w:rFonts w:ascii="Times New Roman" w:hAnsi="Times New Roman"/>
          <w:sz w:val="24"/>
          <w:szCs w:val="24"/>
        </w:rPr>
      </w:pPr>
      <w:r w:rsidRPr="006C53C3">
        <w:rPr>
          <w:rFonts w:ascii="Times New Roman" w:hAnsi="Times New Roman"/>
          <w:sz w:val="24"/>
          <w:szCs w:val="24"/>
        </w:rPr>
        <w:t>6) признания судом безвестно отсутствующим или объявления умершим;</w:t>
      </w:r>
    </w:p>
    <w:p w:rsidR="006C53C3" w:rsidRPr="006C53C3" w:rsidRDefault="006C53C3" w:rsidP="006C53C3">
      <w:pPr>
        <w:spacing w:after="0" w:line="100" w:lineRule="atLeast"/>
        <w:ind w:firstLine="709"/>
        <w:jc w:val="both"/>
        <w:rPr>
          <w:rFonts w:ascii="Times New Roman" w:hAnsi="Times New Roman"/>
          <w:sz w:val="24"/>
          <w:szCs w:val="24"/>
        </w:rPr>
      </w:pPr>
      <w:r w:rsidRPr="006C53C3">
        <w:rPr>
          <w:rFonts w:ascii="Times New Roman" w:hAnsi="Times New Roman"/>
          <w:sz w:val="24"/>
          <w:szCs w:val="24"/>
        </w:rPr>
        <w:t>7) вступления в отношении его в законную силу обвинительного приговора суда;</w:t>
      </w:r>
    </w:p>
    <w:p w:rsidR="006C53C3" w:rsidRPr="006C53C3" w:rsidRDefault="006C53C3" w:rsidP="006C53C3">
      <w:pPr>
        <w:spacing w:after="0" w:line="100" w:lineRule="atLeast"/>
        <w:ind w:firstLine="709"/>
        <w:jc w:val="both"/>
        <w:rPr>
          <w:rFonts w:ascii="Times New Roman" w:hAnsi="Times New Roman"/>
          <w:sz w:val="24"/>
          <w:szCs w:val="24"/>
        </w:rPr>
      </w:pPr>
      <w:r w:rsidRPr="006C53C3">
        <w:rPr>
          <w:rFonts w:ascii="Times New Roman" w:hAnsi="Times New Roman"/>
          <w:sz w:val="24"/>
          <w:szCs w:val="24"/>
        </w:rPr>
        <w:t>8) выезда за пределы Российской Федерации на постоянное место жительства;</w:t>
      </w:r>
    </w:p>
    <w:p w:rsidR="006C53C3" w:rsidRPr="006C53C3" w:rsidRDefault="006C53C3" w:rsidP="006C53C3">
      <w:pPr>
        <w:spacing w:after="0" w:line="100" w:lineRule="atLeast"/>
        <w:ind w:firstLine="709"/>
        <w:jc w:val="both"/>
        <w:rPr>
          <w:rFonts w:ascii="Times New Roman" w:hAnsi="Times New Roman"/>
          <w:sz w:val="24"/>
          <w:szCs w:val="24"/>
        </w:rPr>
      </w:pPr>
      <w:r w:rsidRPr="006C53C3">
        <w:rPr>
          <w:rFonts w:ascii="Times New Roman" w:hAnsi="Times New Roman"/>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C53C3" w:rsidRPr="006C53C3" w:rsidRDefault="006C53C3" w:rsidP="006C53C3">
      <w:pPr>
        <w:spacing w:after="0" w:line="100" w:lineRule="atLeast"/>
        <w:ind w:firstLine="709"/>
        <w:jc w:val="both"/>
        <w:rPr>
          <w:rFonts w:ascii="Times New Roman" w:hAnsi="Times New Roman"/>
          <w:sz w:val="24"/>
          <w:szCs w:val="24"/>
        </w:rPr>
      </w:pPr>
      <w:r w:rsidRPr="006C53C3">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6C53C3" w:rsidRPr="006C53C3" w:rsidRDefault="006C53C3" w:rsidP="006C53C3">
      <w:pPr>
        <w:spacing w:after="0" w:line="100" w:lineRule="atLeast"/>
        <w:ind w:firstLine="709"/>
        <w:jc w:val="both"/>
        <w:rPr>
          <w:rFonts w:ascii="Times New Roman" w:hAnsi="Times New Roman"/>
          <w:sz w:val="24"/>
          <w:szCs w:val="24"/>
        </w:rPr>
      </w:pPr>
      <w:r w:rsidRPr="006C53C3">
        <w:rPr>
          <w:rFonts w:ascii="Times New Roman" w:hAnsi="Times New Roman"/>
          <w:sz w:val="24"/>
          <w:szCs w:val="24"/>
        </w:rPr>
        <w:t>11) преобразования, упразднения муниципального образования;</w:t>
      </w:r>
    </w:p>
    <w:p w:rsidR="006C53C3" w:rsidRPr="006C53C3" w:rsidRDefault="006C53C3" w:rsidP="006C53C3">
      <w:pPr>
        <w:spacing w:after="0" w:line="100" w:lineRule="atLeast"/>
        <w:ind w:firstLine="709"/>
        <w:jc w:val="both"/>
        <w:rPr>
          <w:rFonts w:ascii="Times New Roman" w:hAnsi="Times New Roman"/>
          <w:sz w:val="24"/>
          <w:szCs w:val="24"/>
        </w:rPr>
      </w:pPr>
      <w:r w:rsidRPr="006C53C3">
        <w:rPr>
          <w:rFonts w:ascii="Times New Roman" w:hAnsi="Times New Roman"/>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6C53C3" w:rsidRPr="006C53C3" w:rsidRDefault="006C53C3" w:rsidP="006C53C3">
      <w:pPr>
        <w:spacing w:after="0" w:line="100" w:lineRule="atLeast"/>
        <w:ind w:firstLine="709"/>
        <w:jc w:val="both"/>
        <w:rPr>
          <w:rFonts w:ascii="Times New Roman" w:hAnsi="Times New Roman"/>
          <w:sz w:val="24"/>
          <w:szCs w:val="24"/>
        </w:rPr>
      </w:pPr>
      <w:r w:rsidRPr="006C53C3">
        <w:rPr>
          <w:rFonts w:ascii="Times New Roman" w:hAnsi="Times New Roman"/>
          <w:sz w:val="24"/>
          <w:szCs w:val="24"/>
        </w:rPr>
        <w:t>13) вступления в должность главы муниципального образования, исполняющего полномочия главы администрации муниципального образования.</w:t>
      </w:r>
    </w:p>
    <w:p w:rsidR="006C53C3" w:rsidRPr="006C53C3" w:rsidRDefault="006C53C3" w:rsidP="006C53C3">
      <w:pPr>
        <w:spacing w:after="0" w:line="100" w:lineRule="atLeast"/>
        <w:ind w:firstLine="709"/>
        <w:jc w:val="both"/>
        <w:rPr>
          <w:rFonts w:ascii="Times New Roman" w:hAnsi="Times New Roman"/>
          <w:sz w:val="24"/>
          <w:szCs w:val="24"/>
        </w:rPr>
      </w:pPr>
      <w:bookmarkStart w:id="5" w:name="Par53"/>
      <w:bookmarkEnd w:id="5"/>
      <w:r w:rsidRPr="006C53C3">
        <w:rPr>
          <w:rFonts w:ascii="Times New Roman" w:hAnsi="Times New Roman"/>
          <w:sz w:val="24"/>
          <w:szCs w:val="24"/>
        </w:rPr>
        <w:t>11. Контракт с главой администрации муниципального образования может быть расторгнут по соглашению сторон или в судебном порядке на основании заявления:</w:t>
      </w:r>
    </w:p>
    <w:p w:rsidR="006C53C3" w:rsidRPr="006C53C3" w:rsidRDefault="006C53C3" w:rsidP="006C53C3">
      <w:pPr>
        <w:spacing w:after="0" w:line="100" w:lineRule="atLeast"/>
        <w:ind w:firstLine="709"/>
        <w:jc w:val="both"/>
        <w:rPr>
          <w:rFonts w:ascii="Times New Roman" w:hAnsi="Times New Roman"/>
          <w:sz w:val="24"/>
          <w:szCs w:val="24"/>
        </w:rPr>
      </w:pPr>
      <w:r w:rsidRPr="006C53C3">
        <w:rPr>
          <w:rFonts w:ascii="Times New Roman" w:hAnsi="Times New Roman"/>
          <w:sz w:val="24"/>
          <w:szCs w:val="24"/>
        </w:rPr>
        <w:t>1) Совета депутатов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настоящей статьи;</w:t>
      </w:r>
    </w:p>
    <w:p w:rsidR="006C53C3" w:rsidRPr="006C53C3" w:rsidRDefault="006C53C3" w:rsidP="006C53C3">
      <w:pPr>
        <w:spacing w:after="0" w:line="100" w:lineRule="atLeast"/>
        <w:ind w:firstLine="709"/>
        <w:jc w:val="both"/>
        <w:rPr>
          <w:rFonts w:ascii="Times New Roman" w:hAnsi="Times New Roman"/>
          <w:sz w:val="24"/>
          <w:szCs w:val="24"/>
        </w:rPr>
      </w:pPr>
      <w:r w:rsidRPr="006C53C3">
        <w:rPr>
          <w:rFonts w:ascii="Times New Roman" w:hAnsi="Times New Roman"/>
          <w:sz w:val="24"/>
          <w:szCs w:val="24"/>
        </w:rPr>
        <w:t>2) 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9 настоящей статьи;</w:t>
      </w:r>
    </w:p>
    <w:p w:rsidR="006C53C3" w:rsidRPr="006C53C3" w:rsidRDefault="006C53C3" w:rsidP="006C53C3">
      <w:pPr>
        <w:spacing w:after="0" w:line="100" w:lineRule="atLeast"/>
        <w:ind w:firstLine="709"/>
        <w:jc w:val="both"/>
        <w:rPr>
          <w:rFonts w:ascii="Times New Roman" w:hAnsi="Times New Roman"/>
          <w:sz w:val="24"/>
          <w:szCs w:val="24"/>
        </w:rPr>
      </w:pPr>
      <w:r w:rsidRPr="006C53C3">
        <w:rPr>
          <w:rFonts w:ascii="Times New Roman" w:hAnsi="Times New Roman"/>
          <w:sz w:val="24"/>
          <w:szCs w:val="24"/>
        </w:rPr>
        <w:t>3) главы администрации муниципального образования - в связи с нарушениями условий контракта органами местного самоуправления и (или) органами государственной власти Ленинградской области.</w:t>
      </w:r>
    </w:p>
    <w:p w:rsidR="006C53C3" w:rsidRPr="006C53C3" w:rsidRDefault="006C53C3" w:rsidP="006C53C3">
      <w:pPr>
        <w:spacing w:after="0" w:line="100" w:lineRule="atLeast"/>
        <w:ind w:firstLine="709"/>
        <w:jc w:val="both"/>
        <w:rPr>
          <w:rFonts w:ascii="Times New Roman" w:hAnsi="Times New Roman"/>
          <w:sz w:val="24"/>
          <w:szCs w:val="24"/>
        </w:rPr>
      </w:pPr>
      <w:r w:rsidRPr="006C53C3">
        <w:rPr>
          <w:rFonts w:ascii="Times New Roman" w:hAnsi="Times New Roman"/>
          <w:sz w:val="24"/>
          <w:szCs w:val="24"/>
        </w:rPr>
        <w:t>12. Контракт с главой администрации муниципального образования может быть расторгнут в судебном порядке на основании заявления высшего должностного лица Ленинградской области в связи с несоблюдением ограничений, запретов, неисполнением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6C53C3" w:rsidRPr="006C53C3" w:rsidRDefault="006C53C3" w:rsidP="006C53C3">
      <w:pPr>
        <w:spacing w:after="0" w:line="100" w:lineRule="atLeast"/>
        <w:ind w:firstLine="709"/>
        <w:jc w:val="both"/>
        <w:rPr>
          <w:rFonts w:ascii="Times New Roman" w:hAnsi="Times New Roman"/>
          <w:sz w:val="24"/>
          <w:szCs w:val="24"/>
        </w:rPr>
      </w:pPr>
      <w:r w:rsidRPr="006C53C3">
        <w:rPr>
          <w:rFonts w:ascii="Times New Roman" w:hAnsi="Times New Roman"/>
          <w:sz w:val="24"/>
          <w:szCs w:val="24"/>
        </w:rPr>
        <w:t xml:space="preserve">13. В случае досрочного прекращения полномочий главы администрации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период временного отсутствия (командировка, отпуск, временная </w:t>
      </w:r>
      <w:r w:rsidRPr="006C53C3">
        <w:rPr>
          <w:rFonts w:ascii="Times New Roman" w:hAnsi="Times New Roman"/>
          <w:sz w:val="24"/>
          <w:szCs w:val="24"/>
        </w:rPr>
        <w:lastRenderedPageBreak/>
        <w:t>нетрудоспособность и др.) главы администрации его полномочия временно исполняет муниципальный служащий администрации поселения, назначенный решением Совета депутатов поселения.</w:t>
      </w:r>
    </w:p>
    <w:p w:rsidR="006C53C3" w:rsidRPr="006C53C3" w:rsidRDefault="006C53C3" w:rsidP="006C53C3">
      <w:pPr>
        <w:spacing w:after="0" w:line="240" w:lineRule="auto"/>
        <w:ind w:firstLine="709"/>
        <w:jc w:val="both"/>
        <w:rPr>
          <w:rFonts w:ascii="Times New Roman" w:hAnsi="Times New Roman"/>
          <w:sz w:val="24"/>
          <w:szCs w:val="24"/>
        </w:rPr>
      </w:pPr>
    </w:p>
    <w:p w:rsidR="006C53C3" w:rsidRPr="006C53C3" w:rsidRDefault="006C53C3" w:rsidP="006C53C3">
      <w:pPr>
        <w:spacing w:after="0" w:line="240" w:lineRule="auto"/>
        <w:ind w:firstLine="709"/>
        <w:jc w:val="both"/>
        <w:rPr>
          <w:rFonts w:ascii="Times New Roman" w:hAnsi="Times New Roman"/>
          <w:b/>
          <w:sz w:val="24"/>
          <w:szCs w:val="24"/>
        </w:rPr>
      </w:pPr>
      <w:r w:rsidRPr="006C53C3">
        <w:rPr>
          <w:rFonts w:ascii="Times New Roman" w:hAnsi="Times New Roman"/>
          <w:b/>
          <w:sz w:val="24"/>
          <w:szCs w:val="24"/>
        </w:rPr>
        <w:t>Статья 40. Полномочия администрации</w:t>
      </w:r>
      <w:r w:rsidRPr="006C53C3">
        <w:rPr>
          <w:rFonts w:ascii="Times New Roman" w:hAnsi="Times New Roman"/>
          <w:sz w:val="24"/>
          <w:szCs w:val="24"/>
        </w:rPr>
        <w:t xml:space="preserve"> </w:t>
      </w:r>
      <w:r w:rsidRPr="006C53C3">
        <w:rPr>
          <w:rFonts w:ascii="Times New Roman" w:hAnsi="Times New Roman"/>
          <w:b/>
          <w:sz w:val="24"/>
          <w:szCs w:val="24"/>
        </w:rPr>
        <w:t>Нежновского сельского поселения</w:t>
      </w:r>
    </w:p>
    <w:p w:rsidR="006C53C3" w:rsidRPr="006C53C3" w:rsidRDefault="006C53C3" w:rsidP="006C53C3">
      <w:pPr>
        <w:spacing w:after="0" w:line="240" w:lineRule="auto"/>
        <w:ind w:firstLine="709"/>
        <w:jc w:val="both"/>
        <w:rPr>
          <w:rFonts w:ascii="Times New Roman" w:hAnsi="Times New Roman"/>
          <w:sz w:val="24"/>
          <w:szCs w:val="24"/>
        </w:rPr>
      </w:pP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 xml:space="preserve">1. Администрация Нежновского сельского поселения осуществляет следующие полномочия по решению вопросов местного значения и для осуществления отдельных государственных полномочий, переданных органам местного самоуправления Нежновского сельского поселения </w:t>
      </w:r>
      <w:r w:rsidRPr="006C53C3">
        <w:rPr>
          <w:rFonts w:ascii="Times New Roman" w:hAnsi="Times New Roman"/>
          <w:sz w:val="24"/>
          <w:szCs w:val="24"/>
        </w:rPr>
        <w:t>федеральными законами и законами Ленинградской области</w:t>
      </w:r>
      <w:r w:rsidRPr="006C53C3">
        <w:rPr>
          <w:rFonts w:ascii="Times New Roman" w:hAnsi="Times New Roman"/>
          <w:bCs/>
          <w:sz w:val="24"/>
          <w:szCs w:val="24"/>
        </w:rPr>
        <w:t>:</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 xml:space="preserve">1) разрабатывает проекты местного бюджета, изменения в бюджет, планы, программы, решения, представляемые главой администрации муниципального образования на рассмотрение Совета депутатов Нежновского сельского поселения; </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2) исполняет местный бюджет и представляет на утверждение Совета депутатов муниципального образования отчет о его исполнении;</w:t>
      </w:r>
    </w:p>
    <w:p w:rsidR="006C53C3" w:rsidRPr="006C53C3" w:rsidRDefault="006C53C3" w:rsidP="006C53C3">
      <w:pPr>
        <w:widowControl w:val="0"/>
        <w:autoSpaceDE w:val="0"/>
        <w:autoSpaceDN w:val="0"/>
        <w:adjustRightInd w:val="0"/>
        <w:spacing w:after="0" w:line="240" w:lineRule="auto"/>
        <w:ind w:right="-2" w:firstLine="709"/>
        <w:jc w:val="both"/>
        <w:rPr>
          <w:rFonts w:ascii="Times New Roman" w:hAnsi="Times New Roman"/>
          <w:bCs/>
          <w:sz w:val="24"/>
          <w:szCs w:val="24"/>
        </w:rPr>
      </w:pPr>
      <w:r w:rsidRPr="006C53C3">
        <w:rPr>
          <w:rFonts w:ascii="Times New Roman" w:hAnsi="Times New Roman"/>
          <w:bCs/>
          <w:sz w:val="24"/>
          <w:szCs w:val="24"/>
        </w:rPr>
        <w:t xml:space="preserve">3) </w:t>
      </w:r>
      <w:r w:rsidRPr="006C53C3">
        <w:rPr>
          <w:rFonts w:ascii="Times New Roman" w:hAnsi="Times New Roman"/>
          <w:sz w:val="24"/>
          <w:szCs w:val="24"/>
        </w:rPr>
        <w:t>разрабатывает предложения по установлению, изменению и отмене местных налогов и сборов, в том числе разрабатывает проекты решений в данной сфере и вносит их на рассмотрение Совета депутатов Нежновского сельского поселения;</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4) регистрирует устав территориального общественного самоуправления в порядке, установленном решением Совета депутатов Нежновского сельского поселения;</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5) заключает договоры с органами территориального общественного самоуправления в случае использования ими средств местного бюджета;</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6) осуществляет отдельные государственные полномочия, переданные органам местного самоуправления муниципального образования федеральными законами и областными законами Ленинградской области;</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7) осуществляет муниципальный контроль в порядке, установленном регламентами муниципального контроля, утверждаемыми администрацией муниципального образования;</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8) осуществляет функции и полномочия учредителя в отношении учрежденных администрацией муниципального образования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9) заключает соглашения с администрацией Кингисеппского муниципального района;</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10) обеспечивает содержание и использование находящихся в муниципальной собственности жилищного фонда, нежилых помещений и иного муниципального имущества;</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11) 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12) обладает полномочиями по организации теплоснабжения, предусмотренными Федеральным законом от 27.07.2010 №190-ФЗ «О теплоснабжении»;</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13) обладает полномочиями в сфере водоснабжения и водоотведения, предусмотренными Федеральным законом от 07.12.2011 №416-ФЗ «О водоснабжении и водоотведении» в части утверждения схем водоснабжения и водоотведения муниципального образования в соответствии с областным законодательством Ленинградской области;</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и преобразования муниципального образования;</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15) осуществляет организацию выполнения стратегии социально-экономического развития муниципального образования, а также организацию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lastRenderedPageBreak/>
        <w:t>16) 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17)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18) 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19) 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20) осуществляет назначение и проведение собрания (конференции) граждан на территории административного центра муниципального образования по вопросу избрания (переизбрания) инициативной комиссии с обязательным участием уполномоченного представителя органа местного самоуправления в порядке, предусмотренном решением Совете депутатов Нежновского сельского поселения;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21) осуществляет возмещение затрат, связанных с исполнением председателем инициативной комиссией на безвозмездной (общественной) основе полномочий, в порядке и размере, установленных решением Совета депутатов муниципального образования;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22) определяет порядок включения инициативных предложений в муниципальную программу (подпрограмму);</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23) вносит предложения в Совет депутатов муниципального образования</w:t>
      </w:r>
      <w:r w:rsidRPr="006C53C3">
        <w:rPr>
          <w:rFonts w:ascii="Times New Roman" w:hAnsi="Times New Roman"/>
          <w:bCs/>
          <w:sz w:val="24"/>
          <w:szCs w:val="24"/>
        </w:rPr>
        <w:t xml:space="preserve"> </w:t>
      </w:r>
      <w:r w:rsidRPr="006C53C3">
        <w:rPr>
          <w:rFonts w:ascii="Times New Roman" w:hAnsi="Times New Roman"/>
          <w:sz w:val="24"/>
          <w:szCs w:val="24"/>
        </w:rPr>
        <w:t>об определении границы территории административного центра, на которой осуществляет деятельность инициативная комиссия;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24) вносит предложения в Совет депутатов муниципального образования</w:t>
      </w:r>
      <w:r w:rsidRPr="006C53C3">
        <w:rPr>
          <w:rFonts w:ascii="Times New Roman" w:hAnsi="Times New Roman"/>
          <w:bCs/>
          <w:sz w:val="24"/>
          <w:szCs w:val="24"/>
        </w:rPr>
        <w:t xml:space="preserve"> </w:t>
      </w:r>
      <w:r w:rsidRPr="006C53C3">
        <w:rPr>
          <w:rFonts w:ascii="Times New Roman" w:hAnsi="Times New Roman"/>
          <w:sz w:val="24"/>
          <w:szCs w:val="24"/>
        </w:rPr>
        <w:t>об определении границы территории, не являющейся территорией административного центра, на которой осуществляет деятельность общественный совет;</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25) осуществляет владение, пользование и распоряжение имуществом, находящимся в муниципальной собственности поселения;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26) осуществляет обеспечение первичных мер пожарной безопасности в границах населенных пунктов поселения;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27) осуществляет создание условий для обеспечения жителей поселения услугами связи, общественного питания, торговли и бытового обслуживания;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28) осуществляет создание условий для организации досуга и обеспечения жителей поселения услугами организаций культуры;</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29) обеспечивает условия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30) осуществляет формирование архивных фондов муниципального образования;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31) разрабатывает правила благоустройства территории Нежновского сельского поселения, организует проведение публичных слушаний (общественных обсуждений) по проекту правил благоустройства, вносит проект правил благоустройства на рассмотрение Совета депутатов Нежновского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32) осуществляет содействие в развитии сельскохозяйственного производства, создание условий для развития малого и среднего предпринимательства;</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lastRenderedPageBreak/>
        <w:t>33) организует и осуществляет мероприятия по работе с детьми и молодежью в поселении;</w:t>
      </w:r>
    </w:p>
    <w:p w:rsidR="006C53C3" w:rsidRPr="002E3B1E" w:rsidRDefault="006C53C3" w:rsidP="002E3B1E">
      <w:pPr>
        <w:pStyle w:val="a4"/>
        <w:spacing w:after="0" w:line="240" w:lineRule="auto"/>
        <w:ind w:left="0" w:firstLine="709"/>
        <w:jc w:val="both"/>
        <w:rPr>
          <w:rFonts w:ascii="Times New Roman" w:hAnsi="Times New Roman"/>
          <w:sz w:val="24"/>
          <w:szCs w:val="24"/>
        </w:rPr>
      </w:pPr>
      <w:r w:rsidRPr="002E3B1E">
        <w:rPr>
          <w:rFonts w:ascii="Times New Roman" w:hAnsi="Times New Roman"/>
          <w:sz w:val="24"/>
          <w:szCs w:val="24"/>
        </w:rPr>
        <w:t>34) осуществляет дорожную деятельность в отношении автомобильных дорог местного значения в границах населенных пунктов Нежновского сельского поселения, обеспечивает безопасность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организует дорожное движение,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35) осуществляет обеспечение проживающих в поселении и нуждающихся в жилых помещениях малоимущих граждан жилыми помещениями, организацию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36)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37)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38) участвует в предупреждении и ликвидации последствий чрезвычайных ситуаций в границах поселения;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39)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40) осуществляет создание условий для массового отдыха жителей поселения и организацию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41) участвует в организации деятельности по накоплению (в том числе раздельному накоплению) и транспортированию твердых коммунальных отходов;</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42) участвует в организации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43) осуществляет резервирование земель и изъятия земельных участков в границах поселения для муниципальных нужд, осуществления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44) организация ритуальных услуг и содержание мест захоронения;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45) принимает меры по противодействию коррупции в границах поселения;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46) участвует в соответствии с федеральным законом в выполнении комплексных кадастровых работ.</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 xml:space="preserve">2. Администрация муниципального образования осуществляет иные полномочия в соответствии с </w:t>
      </w:r>
      <w:r w:rsidRPr="006C53C3">
        <w:rPr>
          <w:rFonts w:ascii="Times New Roman" w:hAnsi="Times New Roman"/>
          <w:sz w:val="24"/>
          <w:szCs w:val="24"/>
        </w:rPr>
        <w:t>федеральным законодательством</w:t>
      </w:r>
      <w:r w:rsidRPr="006C53C3">
        <w:rPr>
          <w:rFonts w:ascii="Times New Roman" w:hAnsi="Times New Roman"/>
          <w:bCs/>
          <w:sz w:val="24"/>
          <w:szCs w:val="24"/>
        </w:rPr>
        <w:t>, областными законами Ленинградской области, положением об администрации муниципального образования в случае, если исполнение полномочий прямо не делегировано представительному органу муниципального образования.</w:t>
      </w:r>
    </w:p>
    <w:p w:rsidR="006C53C3" w:rsidRPr="006C53C3" w:rsidRDefault="006C53C3" w:rsidP="006C53C3">
      <w:pPr>
        <w:spacing w:after="0" w:line="240" w:lineRule="auto"/>
        <w:ind w:firstLine="709"/>
        <w:jc w:val="both"/>
        <w:rPr>
          <w:rFonts w:ascii="Times New Roman" w:hAnsi="Times New Roman"/>
          <w:b/>
          <w:sz w:val="24"/>
          <w:szCs w:val="24"/>
        </w:rPr>
      </w:pPr>
    </w:p>
    <w:p w:rsidR="006C53C3" w:rsidRPr="006C53C3" w:rsidRDefault="006C53C3" w:rsidP="006C53C3">
      <w:pPr>
        <w:spacing w:after="0" w:line="240" w:lineRule="auto"/>
        <w:ind w:firstLine="709"/>
        <w:jc w:val="both"/>
        <w:rPr>
          <w:rFonts w:ascii="Times New Roman" w:hAnsi="Times New Roman"/>
          <w:b/>
          <w:sz w:val="24"/>
          <w:szCs w:val="24"/>
        </w:rPr>
      </w:pPr>
      <w:r w:rsidRPr="006C53C3">
        <w:rPr>
          <w:rFonts w:ascii="Times New Roman" w:hAnsi="Times New Roman"/>
          <w:b/>
          <w:sz w:val="24"/>
          <w:szCs w:val="24"/>
        </w:rPr>
        <w:t>Статья 41. Внешний муниципальный финансовый контроль</w:t>
      </w:r>
    </w:p>
    <w:p w:rsidR="006C53C3" w:rsidRPr="006C53C3" w:rsidRDefault="006C53C3" w:rsidP="006C53C3">
      <w:pPr>
        <w:spacing w:after="0" w:line="240" w:lineRule="auto"/>
        <w:ind w:firstLine="709"/>
        <w:jc w:val="both"/>
        <w:rPr>
          <w:rFonts w:ascii="Times New Roman" w:hAnsi="Times New Roman"/>
          <w:sz w:val="24"/>
          <w:szCs w:val="24"/>
        </w:rPr>
      </w:pP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1. Контрольно-счетный орган Нежновского сельского поселения не образуется.</w:t>
      </w:r>
    </w:p>
    <w:p w:rsidR="006C53C3" w:rsidRPr="006C53C3" w:rsidRDefault="006C53C3" w:rsidP="006C53C3">
      <w:pPr>
        <w:spacing w:after="0" w:line="240" w:lineRule="auto"/>
        <w:ind w:firstLine="709"/>
        <w:jc w:val="both"/>
        <w:rPr>
          <w:rFonts w:ascii="Times New Roman" w:hAnsi="Times New Roman"/>
          <w:bCs/>
          <w:sz w:val="24"/>
          <w:szCs w:val="24"/>
        </w:rPr>
      </w:pPr>
      <w:r w:rsidRPr="006C53C3">
        <w:rPr>
          <w:rFonts w:ascii="Times New Roman" w:hAnsi="Times New Roman"/>
          <w:bCs/>
          <w:sz w:val="24"/>
          <w:szCs w:val="24"/>
        </w:rPr>
        <w:t xml:space="preserve">2. Полномочия контрольно-счетного органа муниципального образования по осуществлению внешнего муниципального финансового контроля исполняются </w:t>
      </w:r>
      <w:r w:rsidRPr="006C53C3">
        <w:rPr>
          <w:rFonts w:ascii="Times New Roman" w:hAnsi="Times New Roman"/>
          <w:bCs/>
          <w:sz w:val="24"/>
          <w:szCs w:val="24"/>
        </w:rPr>
        <w:lastRenderedPageBreak/>
        <w:t>Контрольно-счетной палатой МО «Кингисеппский муниципальный район» в соответствии с соглашением, заключаемым между Советом депутатов муниципального образования и Советом депутатов МО «Кингисеппский муниципальный район».</w:t>
      </w:r>
    </w:p>
    <w:p w:rsidR="006C53C3" w:rsidRPr="006C53C3" w:rsidRDefault="006C53C3" w:rsidP="006C53C3">
      <w:pPr>
        <w:spacing w:after="0" w:line="240" w:lineRule="auto"/>
        <w:ind w:firstLine="709"/>
        <w:jc w:val="both"/>
        <w:rPr>
          <w:rFonts w:ascii="Times New Roman" w:hAnsi="Times New Roman"/>
          <w:b/>
          <w:sz w:val="24"/>
          <w:szCs w:val="24"/>
        </w:rPr>
      </w:pPr>
    </w:p>
    <w:p w:rsidR="006C53C3" w:rsidRPr="006C53C3" w:rsidRDefault="006C53C3" w:rsidP="006C53C3">
      <w:pPr>
        <w:spacing w:after="0" w:line="240" w:lineRule="auto"/>
        <w:ind w:firstLine="709"/>
        <w:jc w:val="both"/>
        <w:rPr>
          <w:rFonts w:ascii="Times New Roman" w:hAnsi="Times New Roman"/>
          <w:b/>
          <w:sz w:val="24"/>
          <w:szCs w:val="24"/>
        </w:rPr>
      </w:pPr>
      <w:r w:rsidRPr="006C53C3">
        <w:rPr>
          <w:rFonts w:ascii="Times New Roman" w:hAnsi="Times New Roman"/>
          <w:b/>
          <w:sz w:val="24"/>
          <w:szCs w:val="24"/>
        </w:rPr>
        <w:t>Статья 42. Муниципальная служба</w:t>
      </w:r>
    </w:p>
    <w:p w:rsidR="006C53C3" w:rsidRPr="006C53C3" w:rsidRDefault="006C53C3" w:rsidP="006C53C3">
      <w:pPr>
        <w:spacing w:after="0" w:line="240" w:lineRule="auto"/>
        <w:ind w:firstLine="709"/>
        <w:jc w:val="both"/>
        <w:rPr>
          <w:rFonts w:ascii="Times New Roman" w:hAnsi="Times New Roman"/>
          <w:b/>
          <w:sz w:val="24"/>
          <w:szCs w:val="24"/>
        </w:rPr>
      </w:pP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а также принятыми в соответствии с ним законами Ленинградской области, настоящим Уставом и иными муниципальными правовыми актами.</w:t>
      </w:r>
    </w:p>
    <w:p w:rsidR="006C53C3" w:rsidRPr="006C53C3" w:rsidRDefault="006C53C3" w:rsidP="006C53C3">
      <w:pPr>
        <w:spacing w:after="0" w:line="240" w:lineRule="auto"/>
        <w:ind w:firstLine="567"/>
        <w:jc w:val="both"/>
        <w:rPr>
          <w:rFonts w:ascii="Times New Roman" w:hAnsi="Times New Roman"/>
          <w:color w:val="000000"/>
          <w:sz w:val="24"/>
          <w:szCs w:val="24"/>
        </w:rPr>
      </w:pPr>
      <w:r w:rsidRPr="006C53C3">
        <w:rPr>
          <w:rFonts w:ascii="Times New Roman" w:hAnsi="Times New Roman"/>
          <w:color w:val="000000"/>
          <w:sz w:val="24"/>
          <w:szCs w:val="24"/>
        </w:rPr>
        <w:t xml:space="preserve">3. Нанимателем для муниципального служащего является </w:t>
      </w:r>
      <w:r w:rsidRPr="006C53C3">
        <w:rPr>
          <w:rFonts w:ascii="Times New Roman" w:hAnsi="Times New Roman"/>
          <w:sz w:val="24"/>
          <w:szCs w:val="24"/>
        </w:rPr>
        <w:t>Нежновское сельское поселение</w:t>
      </w:r>
      <w:r w:rsidRPr="006C53C3">
        <w:rPr>
          <w:rFonts w:ascii="Times New Roman" w:hAnsi="Times New Roman"/>
          <w:color w:val="000000"/>
          <w:sz w:val="24"/>
          <w:szCs w:val="24"/>
        </w:rPr>
        <w:t xml:space="preserve">, от имени которого полномочия нанимателя осуществляет представитель нанимателя (работодатель) – глава администрации Нежновского сельского поселения. </w:t>
      </w:r>
    </w:p>
    <w:p w:rsidR="006C53C3" w:rsidRPr="006C53C3" w:rsidRDefault="006C53C3" w:rsidP="006C53C3">
      <w:pPr>
        <w:spacing w:after="0" w:line="240" w:lineRule="auto"/>
        <w:ind w:firstLine="567"/>
        <w:jc w:val="both"/>
        <w:rPr>
          <w:rFonts w:ascii="Times New Roman" w:hAnsi="Times New Roman"/>
          <w:color w:val="000000"/>
          <w:sz w:val="24"/>
          <w:szCs w:val="24"/>
        </w:rPr>
      </w:pPr>
      <w:r w:rsidRPr="006C53C3">
        <w:rPr>
          <w:rFonts w:ascii="Times New Roman" w:hAnsi="Times New Roman"/>
          <w:color w:val="000000"/>
          <w:sz w:val="24"/>
          <w:szCs w:val="24"/>
        </w:rPr>
        <w:t>Для главы администрации муниципального образования представителем нанимателя (работодателем) является глава муниципального образования.</w:t>
      </w:r>
    </w:p>
    <w:p w:rsidR="006C53C3" w:rsidRPr="006C53C3" w:rsidRDefault="006C53C3" w:rsidP="006C53C3">
      <w:pPr>
        <w:spacing w:after="0" w:line="240" w:lineRule="auto"/>
        <w:ind w:firstLine="567"/>
        <w:jc w:val="both"/>
        <w:rPr>
          <w:rFonts w:ascii="Times New Roman" w:hAnsi="Times New Roman"/>
          <w:color w:val="000000"/>
          <w:sz w:val="24"/>
          <w:szCs w:val="24"/>
        </w:rPr>
      </w:pPr>
      <w:r w:rsidRPr="006C53C3">
        <w:rPr>
          <w:rFonts w:ascii="Times New Roman" w:hAnsi="Times New Roman"/>
          <w:color w:val="000000"/>
          <w:sz w:val="24"/>
          <w:szCs w:val="24"/>
        </w:rPr>
        <w:t>4. Должности муниципальной службы устанавливаются решением Совета депутатов Нежновского сельского поселения в соответствии с реестром должностей муниципальной службы в Ленинградской области, утверждаемым законом Ленинградской области.</w:t>
      </w:r>
    </w:p>
    <w:p w:rsidR="006C53C3" w:rsidRPr="006C53C3" w:rsidRDefault="006C53C3" w:rsidP="006C53C3">
      <w:pPr>
        <w:spacing w:after="0" w:line="240" w:lineRule="auto"/>
        <w:ind w:firstLine="567"/>
        <w:jc w:val="both"/>
        <w:rPr>
          <w:rFonts w:ascii="Times New Roman" w:hAnsi="Times New Roman"/>
          <w:color w:val="000000"/>
          <w:sz w:val="24"/>
          <w:szCs w:val="24"/>
        </w:rPr>
      </w:pPr>
      <w:r w:rsidRPr="006C53C3">
        <w:rPr>
          <w:rFonts w:ascii="Times New Roman" w:hAnsi="Times New Roman"/>
          <w:color w:val="000000"/>
          <w:sz w:val="24"/>
          <w:szCs w:val="24"/>
        </w:rPr>
        <w:t xml:space="preserve">При составлении и утверждении штатного расписания органа местного самоуправления </w:t>
      </w:r>
      <w:r w:rsidRPr="006C53C3">
        <w:rPr>
          <w:rFonts w:ascii="Times New Roman" w:hAnsi="Times New Roman"/>
          <w:sz w:val="24"/>
          <w:szCs w:val="24"/>
        </w:rPr>
        <w:t>Нежновского сельского поселения</w:t>
      </w:r>
      <w:r w:rsidRPr="006C53C3">
        <w:rPr>
          <w:rFonts w:ascii="Times New Roman" w:hAnsi="Times New Roman"/>
          <w:color w:val="000000"/>
          <w:sz w:val="24"/>
          <w:szCs w:val="24"/>
        </w:rPr>
        <w:t xml:space="preserve"> используются наименования должностей муниципальной службы, предусмотренные реестром должностей муниципальной службы в Ленинградской области.</w:t>
      </w:r>
    </w:p>
    <w:p w:rsidR="006C53C3" w:rsidRPr="006C53C3" w:rsidRDefault="006C53C3" w:rsidP="006C53C3">
      <w:pPr>
        <w:spacing w:after="0" w:line="240" w:lineRule="auto"/>
        <w:ind w:firstLine="709"/>
        <w:jc w:val="both"/>
        <w:rPr>
          <w:rFonts w:ascii="Times New Roman" w:hAnsi="Times New Roman"/>
          <w:sz w:val="24"/>
          <w:szCs w:val="24"/>
        </w:rPr>
      </w:pPr>
    </w:p>
    <w:p w:rsidR="006C53C3" w:rsidRPr="006C53C3" w:rsidRDefault="006C53C3" w:rsidP="006C53C3">
      <w:pPr>
        <w:spacing w:after="0" w:line="240" w:lineRule="auto"/>
        <w:ind w:firstLine="709"/>
        <w:jc w:val="both"/>
        <w:rPr>
          <w:rFonts w:ascii="Times New Roman" w:hAnsi="Times New Roman"/>
          <w:b/>
          <w:bCs/>
          <w:sz w:val="24"/>
          <w:szCs w:val="24"/>
        </w:rPr>
      </w:pPr>
      <w:r w:rsidRPr="006C53C3">
        <w:rPr>
          <w:rFonts w:ascii="Times New Roman" w:hAnsi="Times New Roman"/>
          <w:b/>
          <w:bCs/>
          <w:sz w:val="24"/>
          <w:szCs w:val="24"/>
        </w:rPr>
        <w:t>Глава 6. МУНИЦИПАЛЬНЫЕ ПРАВОВЫЕ АКТЫ</w:t>
      </w:r>
    </w:p>
    <w:p w:rsidR="006C53C3" w:rsidRPr="006C53C3" w:rsidRDefault="006C53C3" w:rsidP="006C53C3">
      <w:pPr>
        <w:spacing w:after="0" w:line="240" w:lineRule="auto"/>
        <w:ind w:firstLine="709"/>
        <w:jc w:val="both"/>
        <w:rPr>
          <w:rFonts w:ascii="Times New Roman" w:hAnsi="Times New Roman"/>
          <w:sz w:val="24"/>
          <w:szCs w:val="24"/>
        </w:rPr>
      </w:pPr>
    </w:p>
    <w:p w:rsidR="006C53C3" w:rsidRPr="006C53C3" w:rsidRDefault="006C53C3" w:rsidP="006C53C3">
      <w:pPr>
        <w:spacing w:after="0" w:line="240" w:lineRule="auto"/>
        <w:ind w:firstLine="709"/>
        <w:jc w:val="both"/>
        <w:rPr>
          <w:rFonts w:ascii="Times New Roman" w:hAnsi="Times New Roman"/>
          <w:b/>
          <w:sz w:val="24"/>
          <w:szCs w:val="24"/>
        </w:rPr>
      </w:pPr>
      <w:r w:rsidRPr="006C53C3">
        <w:rPr>
          <w:rFonts w:ascii="Times New Roman" w:hAnsi="Times New Roman"/>
          <w:b/>
          <w:sz w:val="24"/>
          <w:szCs w:val="24"/>
        </w:rPr>
        <w:t>Статья 43. Система муниципальных правовых актов</w:t>
      </w:r>
    </w:p>
    <w:p w:rsidR="006C53C3" w:rsidRPr="006C53C3" w:rsidRDefault="006C53C3" w:rsidP="006C53C3">
      <w:pPr>
        <w:spacing w:after="0" w:line="240" w:lineRule="auto"/>
        <w:ind w:firstLine="709"/>
        <w:jc w:val="both"/>
        <w:rPr>
          <w:rFonts w:ascii="Times New Roman" w:hAnsi="Times New Roman"/>
          <w:sz w:val="24"/>
          <w:szCs w:val="24"/>
        </w:rPr>
      </w:pP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1. В систему муниципальных правовых актов входят:</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1) устав муниципального образования,</w:t>
      </w:r>
      <w:r w:rsidRPr="006C53C3">
        <w:rPr>
          <w:sz w:val="24"/>
          <w:szCs w:val="24"/>
          <w:lang w:bidi="ru-RU"/>
        </w:rPr>
        <w:t xml:space="preserve"> </w:t>
      </w:r>
      <w:r w:rsidRPr="006C53C3">
        <w:rPr>
          <w:rFonts w:ascii="Times New Roman" w:hAnsi="Times New Roman"/>
          <w:sz w:val="24"/>
          <w:szCs w:val="24"/>
          <w:lang w:bidi="ru-RU"/>
        </w:rPr>
        <w:t xml:space="preserve">решения Совета депутатов о внесении изменений в устав </w:t>
      </w:r>
      <w:r w:rsidRPr="006C53C3">
        <w:rPr>
          <w:rFonts w:ascii="Times New Roman" w:hAnsi="Times New Roman"/>
          <w:iCs/>
          <w:sz w:val="24"/>
          <w:szCs w:val="24"/>
          <w:lang w:bidi="ru-RU"/>
        </w:rPr>
        <w:t>муниципального образования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2) решения, принятые на местном референдуме (сходе граждан);</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3) решения Совета депутатов Нежновского сельского поселения;</w:t>
      </w:r>
    </w:p>
    <w:p w:rsidR="006C53C3" w:rsidRPr="00ED21CF" w:rsidRDefault="006C53C3" w:rsidP="006C53C3">
      <w:pPr>
        <w:pStyle w:val="a4"/>
        <w:widowControl w:val="0"/>
        <w:numPr>
          <w:ilvl w:val="0"/>
          <w:numId w:val="36"/>
        </w:numPr>
        <w:tabs>
          <w:tab w:val="left" w:pos="993"/>
        </w:tabs>
        <w:autoSpaceDE w:val="0"/>
        <w:autoSpaceDN w:val="0"/>
        <w:adjustRightInd w:val="0"/>
        <w:spacing w:after="0" w:line="240" w:lineRule="auto"/>
        <w:ind w:left="0" w:firstLine="709"/>
        <w:jc w:val="both"/>
        <w:rPr>
          <w:rFonts w:ascii="Times New Roman" w:hAnsi="Times New Roman"/>
          <w:iCs/>
          <w:sz w:val="24"/>
          <w:szCs w:val="24"/>
          <w:lang w:bidi="ru-RU"/>
        </w:rPr>
      </w:pPr>
      <w:r w:rsidRPr="00ED21CF">
        <w:rPr>
          <w:rFonts w:ascii="Times New Roman" w:hAnsi="Times New Roman"/>
          <w:sz w:val="24"/>
          <w:szCs w:val="24"/>
        </w:rPr>
        <w:t>постановления и распоряжения главы муниципального образования по вопросам организации деятельности Совета депутатов муниципального образования, по иным вопросам, отнесенным к его компетенции настоящим Уставом в соответствии с федеральным законодательством;</w:t>
      </w:r>
    </w:p>
    <w:p w:rsidR="006C53C3" w:rsidRPr="00ED21CF" w:rsidRDefault="006C53C3" w:rsidP="006C53C3">
      <w:pPr>
        <w:pStyle w:val="a4"/>
        <w:widowControl w:val="0"/>
        <w:numPr>
          <w:ilvl w:val="0"/>
          <w:numId w:val="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D21CF">
        <w:rPr>
          <w:rFonts w:ascii="Times New Roman" w:hAnsi="Times New Roman"/>
          <w:sz w:val="24"/>
          <w:szCs w:val="24"/>
          <w:lang w:bidi="ru-RU"/>
        </w:rPr>
        <w:t xml:space="preserve">постановления и распоряжения администрации </w:t>
      </w:r>
      <w:r w:rsidRPr="00ED21CF">
        <w:rPr>
          <w:rFonts w:ascii="Times New Roman" w:hAnsi="Times New Roman"/>
          <w:iCs/>
          <w:sz w:val="24"/>
          <w:szCs w:val="24"/>
          <w:lang w:bidi="ru-RU"/>
        </w:rPr>
        <w:t>Нежновского сельского поселения.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6C53C3" w:rsidRPr="006C53C3" w:rsidRDefault="006C53C3" w:rsidP="006C53C3">
      <w:pPr>
        <w:spacing w:after="0" w:line="240" w:lineRule="auto"/>
        <w:ind w:firstLine="709"/>
        <w:jc w:val="both"/>
        <w:rPr>
          <w:rFonts w:ascii="Times New Roman" w:hAnsi="Times New Roman"/>
          <w:sz w:val="24"/>
          <w:szCs w:val="24"/>
        </w:rPr>
      </w:pPr>
      <w:r w:rsidRPr="006C53C3">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6C53C3" w:rsidRPr="006C53C3" w:rsidRDefault="006C53C3" w:rsidP="006C53C3">
      <w:pPr>
        <w:spacing w:after="0" w:line="240" w:lineRule="auto"/>
        <w:ind w:firstLine="709"/>
        <w:jc w:val="both"/>
        <w:rPr>
          <w:rFonts w:ascii="Times New Roman" w:hAnsi="Times New Roman"/>
          <w:sz w:val="24"/>
          <w:szCs w:val="24"/>
        </w:rPr>
      </w:pPr>
    </w:p>
    <w:p w:rsidR="006C53C3" w:rsidRPr="006C53C3" w:rsidRDefault="006C53C3" w:rsidP="006C53C3">
      <w:pPr>
        <w:spacing w:after="0" w:line="240" w:lineRule="auto"/>
        <w:ind w:firstLine="425"/>
        <w:jc w:val="both"/>
        <w:rPr>
          <w:rFonts w:ascii="Times New Roman" w:hAnsi="Times New Roman"/>
          <w:b/>
          <w:color w:val="000000"/>
          <w:sz w:val="24"/>
          <w:szCs w:val="24"/>
        </w:rPr>
      </w:pPr>
      <w:bookmarkStart w:id="6" w:name="_Toc433362486"/>
      <w:r w:rsidRPr="006C53C3">
        <w:rPr>
          <w:rFonts w:ascii="Times New Roman" w:hAnsi="Times New Roman"/>
          <w:b/>
          <w:color w:val="000000"/>
          <w:sz w:val="24"/>
          <w:szCs w:val="24"/>
        </w:rPr>
        <w:t>Статья 44. Порядок принятия муниципальных правовых актов</w:t>
      </w:r>
    </w:p>
    <w:p w:rsidR="006C53C3" w:rsidRPr="006C53C3" w:rsidRDefault="006C53C3" w:rsidP="006C53C3">
      <w:pPr>
        <w:spacing w:after="0" w:line="240" w:lineRule="auto"/>
        <w:ind w:firstLine="425"/>
        <w:jc w:val="both"/>
        <w:rPr>
          <w:rFonts w:ascii="Times New Roman" w:hAnsi="Times New Roman"/>
          <w:b/>
          <w:color w:val="000000"/>
          <w:sz w:val="24"/>
          <w:szCs w:val="24"/>
        </w:rPr>
      </w:pPr>
    </w:p>
    <w:p w:rsidR="006C53C3" w:rsidRPr="006C53C3" w:rsidRDefault="006C53C3" w:rsidP="006C53C3">
      <w:pPr>
        <w:spacing w:after="0" w:line="240" w:lineRule="auto"/>
        <w:ind w:firstLine="567"/>
        <w:jc w:val="both"/>
        <w:rPr>
          <w:rFonts w:ascii="Times New Roman" w:hAnsi="Times New Roman"/>
          <w:color w:val="000000"/>
          <w:sz w:val="24"/>
          <w:szCs w:val="24"/>
        </w:rPr>
      </w:pPr>
      <w:r w:rsidRPr="006C53C3">
        <w:rPr>
          <w:rFonts w:ascii="Times New Roman" w:hAnsi="Times New Roman"/>
          <w:color w:val="000000"/>
          <w:sz w:val="24"/>
          <w:szCs w:val="24"/>
        </w:rPr>
        <w:t xml:space="preserve">1. Проекты муниципальных правовых актов могут вноситься депутатами Совета депутатов Нежновского сельского поселения, главой </w:t>
      </w:r>
      <w:r w:rsidRPr="006C53C3">
        <w:rPr>
          <w:rFonts w:ascii="Times New Roman" w:hAnsi="Times New Roman"/>
          <w:sz w:val="24"/>
          <w:szCs w:val="24"/>
        </w:rPr>
        <w:t>Нежновского сельского поселения</w:t>
      </w:r>
      <w:r w:rsidRPr="006C53C3">
        <w:rPr>
          <w:rFonts w:ascii="Times New Roman" w:hAnsi="Times New Roman"/>
          <w:color w:val="000000"/>
          <w:sz w:val="24"/>
          <w:szCs w:val="24"/>
        </w:rPr>
        <w:t xml:space="preserve">, главой администрации Нежновского сельского поселения, органами территориального общественного самоуправления, инициативными группами граждан, </w:t>
      </w:r>
      <w:proofErr w:type="spellStart"/>
      <w:r w:rsidRPr="006C53C3">
        <w:rPr>
          <w:rFonts w:ascii="Times New Roman" w:hAnsi="Times New Roman"/>
          <w:color w:val="000000"/>
          <w:sz w:val="24"/>
          <w:szCs w:val="24"/>
        </w:rPr>
        <w:t>Кингисеппским</w:t>
      </w:r>
      <w:proofErr w:type="spellEnd"/>
      <w:r w:rsidRPr="006C53C3">
        <w:rPr>
          <w:rFonts w:ascii="Times New Roman" w:hAnsi="Times New Roman"/>
          <w:color w:val="000000"/>
          <w:sz w:val="24"/>
          <w:szCs w:val="24"/>
        </w:rPr>
        <w:t xml:space="preserve"> городским прокурором, а также иными субъектами правотворческой инициативы, установленными федеральными законами и настоящим Уставом.</w:t>
      </w:r>
    </w:p>
    <w:p w:rsidR="006C53C3" w:rsidRPr="006C53C3" w:rsidRDefault="006C53C3" w:rsidP="006C53C3">
      <w:pPr>
        <w:spacing w:after="0" w:line="240" w:lineRule="auto"/>
        <w:ind w:firstLine="567"/>
        <w:jc w:val="both"/>
        <w:rPr>
          <w:rFonts w:ascii="Times New Roman" w:hAnsi="Times New Roman"/>
          <w:color w:val="000000"/>
          <w:sz w:val="24"/>
          <w:szCs w:val="24"/>
        </w:rPr>
      </w:pPr>
      <w:r w:rsidRPr="006C53C3">
        <w:rPr>
          <w:rFonts w:ascii="Times New Roman" w:hAnsi="Times New Roman"/>
          <w:color w:val="000000"/>
          <w:sz w:val="24"/>
          <w:szCs w:val="24"/>
        </w:rPr>
        <w:lastRenderedPageBreak/>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C53C3" w:rsidRPr="006C53C3" w:rsidRDefault="006C53C3" w:rsidP="006C53C3">
      <w:pPr>
        <w:autoSpaceDE w:val="0"/>
        <w:autoSpaceDN w:val="0"/>
        <w:adjustRightInd w:val="0"/>
        <w:spacing w:after="0" w:line="240" w:lineRule="auto"/>
        <w:ind w:firstLine="567"/>
        <w:jc w:val="both"/>
        <w:rPr>
          <w:rFonts w:ascii="Times New Roman" w:hAnsi="Times New Roman"/>
          <w:sz w:val="24"/>
          <w:szCs w:val="24"/>
        </w:rPr>
      </w:pPr>
      <w:r w:rsidRPr="006C53C3">
        <w:rPr>
          <w:rFonts w:ascii="Times New Roman" w:hAnsi="Times New Roman"/>
          <w:color w:val="000000"/>
          <w:sz w:val="24"/>
          <w:szCs w:val="24"/>
        </w:rPr>
        <w:t xml:space="preserve">3. </w:t>
      </w:r>
      <w:r w:rsidRPr="006C53C3">
        <w:rPr>
          <w:rFonts w:ascii="Times New Roman" w:hAnsi="Times New Roman"/>
          <w:sz w:val="24"/>
          <w:szCs w:val="24"/>
        </w:rPr>
        <w:t>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6C53C3" w:rsidRPr="006C53C3" w:rsidRDefault="006C53C3" w:rsidP="006C53C3">
      <w:pPr>
        <w:autoSpaceDE w:val="0"/>
        <w:autoSpaceDN w:val="0"/>
        <w:adjustRightInd w:val="0"/>
        <w:spacing w:after="0" w:line="240" w:lineRule="auto"/>
        <w:ind w:firstLine="567"/>
        <w:jc w:val="both"/>
        <w:rPr>
          <w:rFonts w:ascii="Times New Roman" w:hAnsi="Times New Roman"/>
          <w:sz w:val="24"/>
          <w:szCs w:val="24"/>
        </w:rPr>
      </w:pPr>
      <w:r w:rsidRPr="006C53C3">
        <w:rPr>
          <w:rFonts w:ascii="Times New Roman" w:hAnsi="Times New Roman"/>
          <w:sz w:val="24"/>
          <w:szCs w:val="24"/>
        </w:rPr>
        <w:t>4.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6C53C3" w:rsidRPr="006C53C3" w:rsidRDefault="006C53C3" w:rsidP="006C53C3">
      <w:pPr>
        <w:spacing w:after="0" w:line="240" w:lineRule="auto"/>
        <w:ind w:firstLine="567"/>
        <w:jc w:val="both"/>
        <w:rPr>
          <w:rFonts w:ascii="Times New Roman" w:hAnsi="Times New Roman"/>
          <w:color w:val="000000"/>
          <w:sz w:val="24"/>
          <w:szCs w:val="24"/>
        </w:rPr>
      </w:pPr>
      <w:r w:rsidRPr="006C53C3">
        <w:rPr>
          <w:rFonts w:ascii="Times New Roman" w:hAnsi="Times New Roman"/>
          <w:color w:val="000000"/>
          <w:sz w:val="24"/>
          <w:szCs w:val="24"/>
        </w:rPr>
        <w:t xml:space="preserve">5. Нарушение срока издания муниципального правового акта, необходимого для реализации решения, принятого путем волеизъявления населения </w:t>
      </w:r>
      <w:r w:rsidRPr="006C53C3">
        <w:rPr>
          <w:rFonts w:ascii="Times New Roman" w:hAnsi="Times New Roman"/>
          <w:sz w:val="24"/>
          <w:szCs w:val="24"/>
        </w:rPr>
        <w:t>Нежновского сельского поселения</w:t>
      </w:r>
      <w:r w:rsidRPr="006C53C3">
        <w:rPr>
          <w:rFonts w:ascii="Times New Roman" w:hAnsi="Times New Roman"/>
          <w:color w:val="000000"/>
          <w:sz w:val="24"/>
          <w:szCs w:val="24"/>
        </w:rPr>
        <w:t>, является основанием для отзыва выборного должностного лица местного самоуправления, досрочного прекращения полномочий главы администрации муниципального образования или досрочного прекращения полномочий Совета депутатов муниципального образования.</w:t>
      </w:r>
    </w:p>
    <w:p w:rsidR="006C53C3" w:rsidRPr="006C53C3" w:rsidRDefault="006C53C3" w:rsidP="006C53C3">
      <w:pPr>
        <w:spacing w:after="0" w:line="240" w:lineRule="auto"/>
        <w:ind w:firstLine="425"/>
        <w:jc w:val="both"/>
        <w:rPr>
          <w:rFonts w:ascii="Times New Roman" w:hAnsi="Times New Roman"/>
          <w:color w:val="000000"/>
          <w:sz w:val="24"/>
          <w:szCs w:val="24"/>
        </w:rPr>
      </w:pPr>
      <w:r w:rsidRPr="006C53C3">
        <w:rPr>
          <w:rFonts w:ascii="Times New Roman" w:hAnsi="Times New Roman"/>
          <w:color w:val="000000"/>
          <w:sz w:val="24"/>
          <w:szCs w:val="24"/>
        </w:rPr>
        <w:t>6. Совет депутатов Нежновского сельского поселения</w:t>
      </w:r>
      <w:r w:rsidRPr="006C53C3">
        <w:rPr>
          <w:rFonts w:ascii="Times New Roman" w:hAnsi="Times New Roman"/>
          <w:sz w:val="24"/>
          <w:szCs w:val="24"/>
        </w:rPr>
        <w:t xml:space="preserve"> </w:t>
      </w:r>
      <w:r w:rsidRPr="006C53C3">
        <w:rPr>
          <w:rFonts w:ascii="Times New Roman" w:hAnsi="Times New Roman"/>
          <w:color w:val="000000"/>
          <w:sz w:val="24"/>
          <w:szCs w:val="24"/>
        </w:rPr>
        <w:t>по вопросам, отнесенным к его компетенции федеральными законами и законами Ленинградской области, настоящим Уставом, принимает решения:</w:t>
      </w:r>
    </w:p>
    <w:p w:rsidR="006C53C3" w:rsidRPr="006C53C3" w:rsidRDefault="006C53C3" w:rsidP="006C53C3">
      <w:pPr>
        <w:spacing w:after="0" w:line="240" w:lineRule="auto"/>
        <w:ind w:firstLine="425"/>
        <w:jc w:val="both"/>
        <w:rPr>
          <w:rFonts w:ascii="Times New Roman" w:hAnsi="Times New Roman"/>
          <w:color w:val="000000"/>
          <w:sz w:val="24"/>
          <w:szCs w:val="24"/>
        </w:rPr>
      </w:pPr>
      <w:r w:rsidRPr="006C53C3">
        <w:rPr>
          <w:rFonts w:ascii="Times New Roman" w:hAnsi="Times New Roman"/>
          <w:color w:val="000000"/>
          <w:sz w:val="24"/>
          <w:szCs w:val="24"/>
        </w:rPr>
        <w:t xml:space="preserve">1) устанавливающие правила, обязательные для исполнения на территории </w:t>
      </w:r>
      <w:r w:rsidRPr="006C53C3">
        <w:rPr>
          <w:rFonts w:ascii="Times New Roman" w:hAnsi="Times New Roman"/>
          <w:sz w:val="24"/>
          <w:szCs w:val="24"/>
        </w:rPr>
        <w:t>Нежновского сельского поселения</w:t>
      </w:r>
    </w:p>
    <w:p w:rsidR="006C53C3" w:rsidRPr="006C53C3" w:rsidRDefault="006C53C3" w:rsidP="006C53C3">
      <w:pPr>
        <w:spacing w:after="0" w:line="240" w:lineRule="auto"/>
        <w:ind w:firstLine="425"/>
        <w:jc w:val="both"/>
        <w:rPr>
          <w:rFonts w:ascii="Times New Roman" w:hAnsi="Times New Roman"/>
          <w:color w:val="000000"/>
          <w:sz w:val="24"/>
          <w:szCs w:val="24"/>
        </w:rPr>
      </w:pPr>
      <w:r w:rsidRPr="006C53C3">
        <w:rPr>
          <w:rFonts w:ascii="Times New Roman" w:hAnsi="Times New Roman"/>
          <w:color w:val="000000"/>
          <w:sz w:val="24"/>
          <w:szCs w:val="24"/>
        </w:rPr>
        <w:t xml:space="preserve">2) об удалении главы </w:t>
      </w:r>
      <w:r w:rsidRPr="006C53C3">
        <w:rPr>
          <w:rFonts w:ascii="Times New Roman" w:hAnsi="Times New Roman"/>
          <w:sz w:val="24"/>
          <w:szCs w:val="24"/>
        </w:rPr>
        <w:t xml:space="preserve">Нежновского сельского поселения </w:t>
      </w:r>
      <w:r w:rsidRPr="006C53C3">
        <w:rPr>
          <w:rFonts w:ascii="Times New Roman" w:hAnsi="Times New Roman"/>
          <w:color w:val="000000"/>
          <w:sz w:val="24"/>
          <w:szCs w:val="24"/>
        </w:rPr>
        <w:t xml:space="preserve">в отставку; </w:t>
      </w:r>
    </w:p>
    <w:p w:rsidR="006C53C3" w:rsidRPr="006C53C3" w:rsidRDefault="006C53C3" w:rsidP="006C53C3">
      <w:pPr>
        <w:spacing w:after="0" w:line="240" w:lineRule="auto"/>
        <w:ind w:firstLine="425"/>
        <w:jc w:val="both"/>
        <w:rPr>
          <w:rFonts w:ascii="Times New Roman" w:hAnsi="Times New Roman"/>
          <w:color w:val="000000"/>
          <w:sz w:val="24"/>
          <w:szCs w:val="24"/>
        </w:rPr>
      </w:pPr>
      <w:r w:rsidRPr="006C53C3">
        <w:rPr>
          <w:rFonts w:ascii="Times New Roman" w:hAnsi="Times New Roman"/>
          <w:color w:val="000000"/>
          <w:sz w:val="24"/>
          <w:szCs w:val="24"/>
        </w:rPr>
        <w:t>3) по вопросам организации деятельности Совета депутатов муниципального образования;</w:t>
      </w:r>
    </w:p>
    <w:p w:rsidR="006C53C3" w:rsidRPr="006C53C3" w:rsidRDefault="006C53C3" w:rsidP="006C53C3">
      <w:pPr>
        <w:spacing w:after="0" w:line="240" w:lineRule="auto"/>
        <w:ind w:firstLine="425"/>
        <w:jc w:val="both"/>
        <w:rPr>
          <w:rFonts w:ascii="Times New Roman" w:hAnsi="Times New Roman"/>
          <w:color w:val="000000"/>
          <w:sz w:val="24"/>
          <w:szCs w:val="24"/>
        </w:rPr>
      </w:pPr>
      <w:r w:rsidRPr="006C53C3">
        <w:rPr>
          <w:rFonts w:ascii="Times New Roman" w:hAnsi="Times New Roman"/>
          <w:color w:val="000000"/>
          <w:sz w:val="24"/>
          <w:szCs w:val="24"/>
        </w:rPr>
        <w:t>4) по иным вопросам, отнесенным к компетенции Совета депутатов муниципального образования федеральными законами и законами Ленинградской области, настоящим Уставом.</w:t>
      </w:r>
    </w:p>
    <w:p w:rsidR="006C53C3" w:rsidRPr="006C53C3" w:rsidRDefault="006C53C3" w:rsidP="006C53C3">
      <w:pPr>
        <w:spacing w:after="0" w:line="240" w:lineRule="auto"/>
        <w:ind w:firstLine="567"/>
        <w:jc w:val="both"/>
        <w:rPr>
          <w:rFonts w:ascii="Times New Roman" w:hAnsi="Times New Roman"/>
          <w:color w:val="000000"/>
          <w:sz w:val="24"/>
          <w:szCs w:val="24"/>
        </w:rPr>
      </w:pPr>
      <w:r w:rsidRPr="006C53C3">
        <w:rPr>
          <w:rFonts w:ascii="Times New Roman" w:hAnsi="Times New Roman"/>
          <w:color w:val="000000"/>
          <w:sz w:val="24"/>
          <w:szCs w:val="24"/>
        </w:rPr>
        <w:t xml:space="preserve">7. Решения Совета депутатов </w:t>
      </w:r>
      <w:r w:rsidRPr="006C53C3">
        <w:rPr>
          <w:rFonts w:ascii="Times New Roman" w:hAnsi="Times New Roman"/>
          <w:sz w:val="24"/>
          <w:szCs w:val="24"/>
        </w:rPr>
        <w:t>Нежновского сельского поселения</w:t>
      </w:r>
      <w:r w:rsidRPr="006C53C3">
        <w:rPr>
          <w:rFonts w:ascii="Times New Roman" w:hAnsi="Times New Roman"/>
          <w:color w:val="000000"/>
          <w:sz w:val="24"/>
          <w:szCs w:val="24"/>
        </w:rPr>
        <w:t xml:space="preserve"> принимаются большинством голосов от установленной численности депутатов Совета депутатов, если иное не установлено Федеральным законом №131-ФЗ и настоящим Уставом. Голос главы Нежновского сельского поселения</w:t>
      </w:r>
      <w:r w:rsidRPr="006C53C3">
        <w:rPr>
          <w:rFonts w:ascii="Times New Roman" w:hAnsi="Times New Roman"/>
          <w:sz w:val="24"/>
          <w:szCs w:val="24"/>
        </w:rPr>
        <w:t xml:space="preserve"> </w:t>
      </w:r>
      <w:r w:rsidRPr="006C53C3">
        <w:rPr>
          <w:rFonts w:ascii="Times New Roman" w:hAnsi="Times New Roman"/>
          <w:color w:val="000000"/>
          <w:sz w:val="24"/>
          <w:szCs w:val="24"/>
        </w:rPr>
        <w:t>учитывается при принятии решений Совета депутатов как голос депутата.</w:t>
      </w:r>
    </w:p>
    <w:p w:rsidR="006C53C3" w:rsidRPr="006C53C3" w:rsidRDefault="006C53C3" w:rsidP="006C53C3">
      <w:pPr>
        <w:spacing w:after="0" w:line="240" w:lineRule="auto"/>
        <w:ind w:firstLine="567"/>
        <w:jc w:val="both"/>
        <w:rPr>
          <w:rFonts w:ascii="Times New Roman" w:hAnsi="Times New Roman"/>
          <w:color w:val="000000"/>
          <w:sz w:val="24"/>
          <w:szCs w:val="24"/>
        </w:rPr>
      </w:pPr>
      <w:r w:rsidRPr="006C53C3">
        <w:rPr>
          <w:rFonts w:ascii="Times New Roman" w:hAnsi="Times New Roman"/>
          <w:color w:val="000000"/>
          <w:sz w:val="24"/>
          <w:szCs w:val="24"/>
        </w:rPr>
        <w:t>8. Решение о принятии Устава Нежновского сельского поселения, решение о внесении изменений и дополнений в Устав Нежновского сельского поселения, решение об удалении главы Нежновского сельского поселения в отставку принимаются большинством в 2/3 (две трети) голосов от установленной численности депутатов Совета депутатов Нежновского сельского поселения. Голос главы муниципального образования учитывается как голос депутата Совета депутатов Нежновского сельского поселения.</w:t>
      </w:r>
    </w:p>
    <w:p w:rsidR="006C53C3" w:rsidRPr="006C53C3" w:rsidRDefault="006C53C3" w:rsidP="006C53C3">
      <w:pPr>
        <w:spacing w:after="0" w:line="240" w:lineRule="auto"/>
        <w:ind w:firstLine="567"/>
        <w:jc w:val="both"/>
        <w:rPr>
          <w:rFonts w:ascii="Times New Roman" w:hAnsi="Times New Roman"/>
          <w:color w:val="000000"/>
          <w:sz w:val="24"/>
          <w:szCs w:val="24"/>
        </w:rPr>
      </w:pPr>
      <w:r w:rsidRPr="006C53C3">
        <w:rPr>
          <w:rFonts w:ascii="Times New Roman" w:hAnsi="Times New Roman"/>
          <w:color w:val="000000"/>
          <w:sz w:val="24"/>
          <w:szCs w:val="24"/>
        </w:rPr>
        <w:t xml:space="preserve">9. </w:t>
      </w:r>
      <w:r w:rsidRPr="006C53C3">
        <w:rPr>
          <w:rFonts w:ascii="Times New Roman" w:hAnsi="Times New Roman"/>
          <w:sz w:val="24"/>
          <w:szCs w:val="24"/>
        </w:rPr>
        <w:t>Принятые Советом депутатов решения оформляются в течение 5 (пяти) рабочих дней и представляются на подпись главе Нежновского сельского поселения или лицу, председательствующему на заседании</w:t>
      </w:r>
      <w:r w:rsidRPr="006C53C3">
        <w:rPr>
          <w:rFonts w:ascii="Times New Roman" w:hAnsi="Times New Roman"/>
          <w:color w:val="000000"/>
          <w:sz w:val="24"/>
          <w:szCs w:val="24"/>
        </w:rPr>
        <w:t xml:space="preserve"> для подписания и официального опубликования (обнародования).</w:t>
      </w:r>
    </w:p>
    <w:p w:rsidR="006C53C3" w:rsidRPr="006C53C3" w:rsidRDefault="006C53C3" w:rsidP="006C53C3">
      <w:pPr>
        <w:spacing w:after="0" w:line="240" w:lineRule="auto"/>
        <w:ind w:firstLine="567"/>
        <w:jc w:val="both"/>
        <w:rPr>
          <w:rFonts w:ascii="Times New Roman" w:hAnsi="Times New Roman"/>
          <w:color w:val="000000"/>
          <w:sz w:val="24"/>
          <w:szCs w:val="24"/>
        </w:rPr>
      </w:pPr>
      <w:r w:rsidRPr="006C53C3">
        <w:rPr>
          <w:rFonts w:ascii="Times New Roman" w:hAnsi="Times New Roman"/>
          <w:color w:val="000000"/>
          <w:sz w:val="24"/>
          <w:szCs w:val="24"/>
        </w:rPr>
        <w:t xml:space="preserve">10. Глава </w:t>
      </w:r>
      <w:r w:rsidRPr="006C53C3">
        <w:rPr>
          <w:rFonts w:ascii="Times New Roman" w:hAnsi="Times New Roman"/>
          <w:sz w:val="24"/>
          <w:szCs w:val="24"/>
        </w:rPr>
        <w:t xml:space="preserve">муниципального образования </w:t>
      </w:r>
      <w:r w:rsidRPr="006C53C3">
        <w:rPr>
          <w:rFonts w:ascii="Times New Roman" w:hAnsi="Times New Roman"/>
          <w:color w:val="000000"/>
          <w:sz w:val="24"/>
          <w:szCs w:val="24"/>
        </w:rPr>
        <w:t xml:space="preserve">в течение 5 (пяти) рабочих дней подписывает решения Совета депутатов </w:t>
      </w:r>
      <w:r w:rsidRPr="006C53C3">
        <w:rPr>
          <w:rFonts w:ascii="Times New Roman" w:hAnsi="Times New Roman"/>
          <w:sz w:val="24"/>
          <w:szCs w:val="24"/>
        </w:rPr>
        <w:t>Нежновского сельского поселения</w:t>
      </w:r>
      <w:r w:rsidRPr="006C53C3">
        <w:rPr>
          <w:rFonts w:ascii="Times New Roman" w:hAnsi="Times New Roman"/>
          <w:color w:val="000000"/>
          <w:sz w:val="24"/>
          <w:szCs w:val="24"/>
        </w:rPr>
        <w:t xml:space="preserve"> и в течение 10 (десяти) рабочих дней обеспечивает официальное опубликование (обнародование), решений, имеющих нормативно-правовой характер, а также, решений, не имеющих нормативно-правовой характер, но предусматривающих опубликование (обнародование), в исключительных случаях допускается направление на официальное опубликование в течение 30 (тридцати) дней.</w:t>
      </w:r>
    </w:p>
    <w:p w:rsidR="006C53C3" w:rsidRPr="006C53C3" w:rsidRDefault="006C53C3" w:rsidP="006C53C3">
      <w:pPr>
        <w:autoSpaceDE w:val="0"/>
        <w:autoSpaceDN w:val="0"/>
        <w:adjustRightInd w:val="0"/>
        <w:spacing w:after="0" w:line="240" w:lineRule="auto"/>
        <w:ind w:firstLine="567"/>
        <w:jc w:val="both"/>
        <w:rPr>
          <w:rFonts w:ascii="Times New Roman" w:hAnsi="Times New Roman"/>
          <w:color w:val="000000"/>
          <w:sz w:val="24"/>
          <w:szCs w:val="24"/>
        </w:rPr>
      </w:pPr>
      <w:r w:rsidRPr="006C53C3">
        <w:rPr>
          <w:rFonts w:ascii="Times New Roman" w:hAnsi="Times New Roman"/>
          <w:sz w:val="24"/>
          <w:szCs w:val="24"/>
        </w:rPr>
        <w:t xml:space="preserve">11.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w:t>
      </w:r>
      <w:r w:rsidRPr="006C53C3">
        <w:rPr>
          <w:rFonts w:ascii="Times New Roman" w:hAnsi="Times New Roman"/>
          <w:sz w:val="24"/>
          <w:szCs w:val="24"/>
        </w:rPr>
        <w:lastRenderedPageBreak/>
        <w:t xml:space="preserve">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3" w:history="1">
        <w:r w:rsidRPr="006C53C3">
          <w:rPr>
            <w:rFonts w:ascii="Times New Roman" w:hAnsi="Times New Roman"/>
            <w:sz w:val="24"/>
            <w:szCs w:val="24"/>
          </w:rPr>
          <w:t>частью 6 статьи 4</w:t>
        </w:r>
      </w:hyperlink>
      <w:r w:rsidRPr="006C53C3">
        <w:rPr>
          <w:rFonts w:ascii="Times New Roman" w:hAnsi="Times New Roman"/>
          <w:sz w:val="24"/>
          <w:szCs w:val="24"/>
        </w:rPr>
        <w:t xml:space="preserve"> Федерального закона от 21 июля 2005 года N 97-ФЗ «О государственной регистрации уставов муниципальных образований».</w:t>
      </w:r>
    </w:p>
    <w:p w:rsidR="006C53C3" w:rsidRPr="006C53C3" w:rsidRDefault="006C53C3" w:rsidP="006C53C3">
      <w:pPr>
        <w:spacing w:after="0" w:line="240" w:lineRule="auto"/>
        <w:ind w:firstLine="567"/>
        <w:jc w:val="both"/>
        <w:rPr>
          <w:rFonts w:ascii="Times New Roman" w:hAnsi="Times New Roman"/>
          <w:color w:val="000000"/>
          <w:sz w:val="24"/>
          <w:szCs w:val="24"/>
        </w:rPr>
      </w:pPr>
      <w:r w:rsidRPr="006C53C3">
        <w:rPr>
          <w:rFonts w:ascii="Times New Roman" w:hAnsi="Times New Roman"/>
          <w:color w:val="000000"/>
          <w:sz w:val="24"/>
          <w:szCs w:val="24"/>
        </w:rPr>
        <w:t>12. Муниципальные правовые акты, затрагивающие права, свободы и обязанности человека и гражданина, акты, имеющие нормативный правовой характер подлежат официальному опубликованию (обнародованию) и вступают в силу после их официального опубликования.</w:t>
      </w:r>
    </w:p>
    <w:p w:rsidR="006C53C3" w:rsidRPr="006C53C3" w:rsidRDefault="006C53C3" w:rsidP="006C53C3">
      <w:pPr>
        <w:spacing w:after="0" w:line="240" w:lineRule="auto"/>
        <w:ind w:firstLine="425"/>
        <w:jc w:val="both"/>
        <w:rPr>
          <w:rFonts w:ascii="Times New Roman" w:hAnsi="Times New Roman"/>
          <w:color w:val="000000"/>
          <w:sz w:val="24"/>
          <w:szCs w:val="24"/>
        </w:rPr>
      </w:pPr>
      <w:r w:rsidRPr="006C53C3">
        <w:rPr>
          <w:rFonts w:ascii="Times New Roman" w:hAnsi="Times New Roman"/>
          <w:color w:val="000000"/>
          <w:sz w:val="24"/>
          <w:szCs w:val="24"/>
        </w:rPr>
        <w:t>13. Иные муниципальные правовые акты вступают в силу со дня их принятия за исключением случаев, когда в принятом муниципальном правовом акте предусмотрен иной порядок вступления его в силу.</w:t>
      </w:r>
    </w:p>
    <w:p w:rsidR="006C53C3" w:rsidRPr="006C53C3" w:rsidRDefault="006C53C3" w:rsidP="006C53C3">
      <w:pPr>
        <w:spacing w:after="0" w:line="240" w:lineRule="auto"/>
        <w:ind w:firstLine="425"/>
        <w:jc w:val="both"/>
        <w:rPr>
          <w:rFonts w:ascii="Times New Roman" w:hAnsi="Times New Roman"/>
          <w:color w:val="000000"/>
          <w:sz w:val="24"/>
          <w:szCs w:val="24"/>
        </w:rPr>
      </w:pPr>
      <w:r w:rsidRPr="006C53C3">
        <w:rPr>
          <w:rFonts w:ascii="Times New Roman" w:hAnsi="Times New Roman"/>
          <w:color w:val="000000"/>
          <w:sz w:val="24"/>
          <w:szCs w:val="24"/>
        </w:rPr>
        <w:t>14.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Ленинградской области, организация и ведение которого осуществляются органами государственной власти Ленинградской области в порядке, установленном законом Ленинградской области.</w:t>
      </w:r>
    </w:p>
    <w:p w:rsidR="006C53C3" w:rsidRPr="006C53C3" w:rsidRDefault="006C53C3" w:rsidP="006C53C3">
      <w:pPr>
        <w:pStyle w:val="2"/>
        <w:spacing w:before="0" w:after="0"/>
        <w:ind w:firstLine="426"/>
        <w:jc w:val="both"/>
        <w:rPr>
          <w:rFonts w:ascii="Times New Roman" w:hAnsi="Times New Roman"/>
          <w:i w:val="0"/>
          <w:sz w:val="24"/>
          <w:szCs w:val="24"/>
        </w:rPr>
      </w:pPr>
    </w:p>
    <w:bookmarkEnd w:id="6"/>
    <w:p w:rsidR="006C53C3" w:rsidRPr="006C53C3" w:rsidRDefault="006C53C3" w:rsidP="006C53C3">
      <w:pPr>
        <w:spacing w:after="0" w:line="100" w:lineRule="atLeast"/>
        <w:ind w:firstLine="709"/>
        <w:jc w:val="both"/>
        <w:rPr>
          <w:rFonts w:ascii="Times New Roman" w:hAnsi="Times New Roman"/>
          <w:sz w:val="24"/>
          <w:szCs w:val="24"/>
        </w:rPr>
      </w:pPr>
      <w:r w:rsidRPr="006C53C3">
        <w:rPr>
          <w:rFonts w:ascii="Times New Roman" w:hAnsi="Times New Roman"/>
          <w:b/>
          <w:sz w:val="24"/>
          <w:szCs w:val="24"/>
        </w:rPr>
        <w:t>Статья 45. Вступление в силу муниципальных правовых актов</w:t>
      </w:r>
    </w:p>
    <w:p w:rsidR="006C53C3" w:rsidRPr="006C53C3" w:rsidRDefault="006C53C3" w:rsidP="006C53C3">
      <w:pPr>
        <w:spacing w:after="0" w:line="100" w:lineRule="atLeast"/>
        <w:ind w:firstLine="709"/>
        <w:jc w:val="both"/>
        <w:rPr>
          <w:rFonts w:ascii="Times New Roman" w:hAnsi="Times New Roman"/>
          <w:sz w:val="24"/>
          <w:szCs w:val="24"/>
        </w:rPr>
      </w:pPr>
    </w:p>
    <w:p w:rsidR="006C53C3" w:rsidRPr="006C53C3" w:rsidRDefault="006C53C3" w:rsidP="006C53C3">
      <w:pPr>
        <w:pStyle w:val="11"/>
        <w:tabs>
          <w:tab w:val="left" w:pos="993"/>
          <w:tab w:val="left" w:pos="1134"/>
        </w:tabs>
        <w:ind w:left="0" w:firstLine="567"/>
        <w:rPr>
          <w:rFonts w:cs="Times New Roman"/>
        </w:rPr>
      </w:pPr>
      <w:r w:rsidRPr="006C53C3">
        <w:rPr>
          <w:rFonts w:cs="Times New Roman"/>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C53C3" w:rsidRPr="006C53C3" w:rsidRDefault="006C53C3" w:rsidP="006C53C3">
      <w:pPr>
        <w:pStyle w:val="11"/>
        <w:tabs>
          <w:tab w:val="left" w:pos="993"/>
          <w:tab w:val="left" w:pos="1134"/>
        </w:tabs>
        <w:ind w:left="0" w:firstLine="567"/>
        <w:rPr>
          <w:rFonts w:cs="Times New Roman"/>
        </w:rPr>
      </w:pPr>
      <w:r w:rsidRPr="006C53C3">
        <w:rPr>
          <w:rFonts w:cs="Times New Roman"/>
        </w:rPr>
        <w:t xml:space="preserve">2. Решения Совета депутатов муниципального образования о налогах и сборах вступают в силу в соответствии с Налоговым </w:t>
      </w:r>
      <w:hyperlink r:id="rId14" w:history="1">
        <w:r w:rsidRPr="00ED21CF">
          <w:rPr>
            <w:rStyle w:val="a3"/>
            <w:rFonts w:cs="Times New Roman"/>
            <w:color w:val="auto"/>
            <w:u w:val="none"/>
          </w:rPr>
          <w:t>кодексом</w:t>
        </w:r>
      </w:hyperlink>
      <w:r w:rsidRPr="00ED21CF">
        <w:rPr>
          <w:rFonts w:cs="Times New Roman"/>
        </w:rPr>
        <w:t xml:space="preserve"> </w:t>
      </w:r>
      <w:r w:rsidRPr="006C53C3">
        <w:rPr>
          <w:rFonts w:cs="Times New Roman"/>
        </w:rPr>
        <w:t>Российской Федерации.</w:t>
      </w:r>
    </w:p>
    <w:p w:rsidR="006C53C3" w:rsidRPr="006C53C3" w:rsidRDefault="006C53C3" w:rsidP="006C53C3">
      <w:pPr>
        <w:pStyle w:val="11"/>
        <w:tabs>
          <w:tab w:val="left" w:pos="993"/>
          <w:tab w:val="left" w:pos="1134"/>
        </w:tabs>
        <w:ind w:left="0" w:firstLine="567"/>
        <w:rPr>
          <w:rFonts w:cs="Times New Roman"/>
        </w:rPr>
      </w:pPr>
      <w:r w:rsidRPr="006C53C3">
        <w:rPr>
          <w:rFonts w:cs="Times New Roman"/>
        </w:rPr>
        <w:t>3. Решение Совета депутатов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 и настоящим Уставом.</w:t>
      </w:r>
    </w:p>
    <w:p w:rsidR="006C53C3" w:rsidRPr="006C53C3" w:rsidRDefault="006C53C3" w:rsidP="006C53C3">
      <w:pPr>
        <w:spacing w:after="0" w:line="100" w:lineRule="atLeast"/>
        <w:ind w:firstLine="709"/>
        <w:jc w:val="both"/>
        <w:rPr>
          <w:rFonts w:ascii="Times New Roman" w:hAnsi="Times New Roman"/>
          <w:sz w:val="24"/>
          <w:szCs w:val="24"/>
        </w:rPr>
      </w:pPr>
    </w:p>
    <w:p w:rsidR="006C53C3" w:rsidRPr="006C53C3" w:rsidRDefault="006C53C3" w:rsidP="006C53C3">
      <w:pPr>
        <w:pStyle w:val="2"/>
        <w:numPr>
          <w:ilvl w:val="1"/>
          <w:numId w:val="0"/>
        </w:numPr>
        <w:tabs>
          <w:tab w:val="num" w:pos="0"/>
        </w:tabs>
        <w:suppressAutoHyphens/>
        <w:spacing w:before="0" w:after="0" w:line="100" w:lineRule="atLeast"/>
        <w:ind w:firstLine="426"/>
        <w:jc w:val="both"/>
        <w:rPr>
          <w:rFonts w:ascii="Times New Roman" w:hAnsi="Times New Roman"/>
          <w:color w:val="000000"/>
          <w:sz w:val="24"/>
          <w:szCs w:val="24"/>
        </w:rPr>
      </w:pPr>
      <w:r w:rsidRPr="006C53C3">
        <w:rPr>
          <w:rFonts w:ascii="Times New Roman" w:hAnsi="Times New Roman"/>
          <w:i w:val="0"/>
          <w:sz w:val="24"/>
          <w:szCs w:val="24"/>
        </w:rPr>
        <w:t>Статья 46. Официальное опубликование (обнародование) муниципальных правовых актов</w:t>
      </w:r>
    </w:p>
    <w:p w:rsidR="006C53C3" w:rsidRPr="006C53C3" w:rsidRDefault="006C53C3" w:rsidP="006C53C3">
      <w:pPr>
        <w:pStyle w:val="ConsPlusNormal"/>
        <w:widowControl/>
        <w:jc w:val="center"/>
        <w:rPr>
          <w:rFonts w:ascii="Times New Roman" w:hAnsi="Times New Roman" w:cs="Times New Roman"/>
          <w:b/>
          <w:color w:val="000000"/>
          <w:sz w:val="24"/>
          <w:szCs w:val="24"/>
        </w:rPr>
      </w:pPr>
    </w:p>
    <w:p w:rsidR="006C53C3" w:rsidRPr="006C53C3" w:rsidRDefault="006C53C3" w:rsidP="006C53C3">
      <w:pPr>
        <w:pStyle w:val="11"/>
        <w:numPr>
          <w:ilvl w:val="0"/>
          <w:numId w:val="41"/>
        </w:numPr>
        <w:tabs>
          <w:tab w:val="left" w:pos="993"/>
        </w:tabs>
        <w:ind w:left="0" w:firstLine="567"/>
        <w:rPr>
          <w:rFonts w:cs="Times New Roman"/>
        </w:rPr>
      </w:pPr>
      <w:r w:rsidRPr="006C53C3">
        <w:rPr>
          <w:rFonts w:cs="Times New Roman"/>
        </w:rPr>
        <w:t xml:space="preserve">Официальным опубликованием муниципального правового акта или соглашения, заключённого между органами местного самоуправления, считается первая публикация его полного текста </w:t>
      </w:r>
      <w:r w:rsidRPr="006C53C3">
        <w:rPr>
          <w:rFonts w:cs="Times New Roman"/>
          <w:bCs/>
        </w:rPr>
        <w:t>в периодическом печатном издании, распространяемом в муниципальном образовании.</w:t>
      </w:r>
    </w:p>
    <w:p w:rsidR="006C53C3" w:rsidRPr="006C53C3" w:rsidRDefault="006C53C3" w:rsidP="006C53C3">
      <w:pPr>
        <w:pStyle w:val="11"/>
        <w:widowControl w:val="0"/>
        <w:numPr>
          <w:ilvl w:val="0"/>
          <w:numId w:val="41"/>
        </w:numPr>
        <w:tabs>
          <w:tab w:val="left" w:pos="993"/>
        </w:tabs>
        <w:ind w:left="0" w:firstLine="567"/>
        <w:rPr>
          <w:rFonts w:cs="Times New Roman"/>
        </w:rPr>
      </w:pPr>
      <w:r w:rsidRPr="006C53C3">
        <w:rPr>
          <w:rFonts w:cs="Times New Roman"/>
        </w:rPr>
        <w:t>Для официального опубликования (обнародования) муниципальных правовых актов и соглашений органы местного самоуправления Нежновского сельского поселения используют</w:t>
      </w:r>
    </w:p>
    <w:p w:rsidR="006C53C3" w:rsidRPr="006C53C3" w:rsidRDefault="006C53C3" w:rsidP="006C53C3">
      <w:pPr>
        <w:pStyle w:val="11"/>
        <w:widowControl w:val="0"/>
        <w:numPr>
          <w:ilvl w:val="0"/>
          <w:numId w:val="43"/>
        </w:numPr>
        <w:tabs>
          <w:tab w:val="left" w:pos="993"/>
        </w:tabs>
      </w:pPr>
      <w:r w:rsidRPr="006C53C3">
        <w:rPr>
          <w:rFonts w:cs="Times New Roman"/>
        </w:rPr>
        <w:t xml:space="preserve">сетевое издание - </w:t>
      </w:r>
      <w:r w:rsidRPr="006C53C3">
        <w:rPr>
          <w:kern w:val="1"/>
        </w:rPr>
        <w:t>сайт</w:t>
      </w:r>
      <w:r w:rsidRPr="006C53C3">
        <w:t xml:space="preserve"> Ленинградское областное информационное агентство (ЛЕНОБЛИНФОРМ) </w:t>
      </w:r>
      <w:r w:rsidRPr="006C53C3">
        <w:rPr>
          <w:rFonts w:cs="Times New Roman"/>
        </w:rPr>
        <w:t xml:space="preserve">в информационно-телекоммуникационной сети «Интернет» </w:t>
      </w:r>
      <w:hyperlink r:id="rId15" w:history="1">
        <w:r w:rsidRPr="006C53C3">
          <w:rPr>
            <w:rStyle w:val="a3"/>
          </w:rPr>
          <w:t>www.lenoblinform.ru</w:t>
        </w:r>
      </w:hyperlink>
    </w:p>
    <w:p w:rsidR="006C53C3" w:rsidRPr="006C53C3" w:rsidRDefault="006C53C3" w:rsidP="006C53C3">
      <w:pPr>
        <w:pStyle w:val="11"/>
        <w:widowControl w:val="0"/>
        <w:numPr>
          <w:ilvl w:val="0"/>
          <w:numId w:val="43"/>
        </w:numPr>
        <w:tabs>
          <w:tab w:val="left" w:pos="993"/>
        </w:tabs>
        <w:rPr>
          <w:rFonts w:cs="Times New Roman"/>
        </w:rPr>
      </w:pPr>
      <w:r w:rsidRPr="006C53C3">
        <w:rPr>
          <w:rFonts w:cs="Times New Roman"/>
        </w:rPr>
        <w:t>печатное издание, имеющее распространение на территории Нежновского сельского поселения</w:t>
      </w:r>
    </w:p>
    <w:p w:rsidR="006C53C3" w:rsidRPr="006C53C3" w:rsidRDefault="006C53C3" w:rsidP="006C53C3">
      <w:pPr>
        <w:pStyle w:val="11"/>
        <w:widowControl w:val="0"/>
        <w:numPr>
          <w:ilvl w:val="0"/>
          <w:numId w:val="41"/>
        </w:numPr>
        <w:tabs>
          <w:tab w:val="left" w:pos="993"/>
        </w:tabs>
        <w:ind w:left="0" w:firstLine="567"/>
      </w:pPr>
      <w:r w:rsidRPr="006C53C3">
        <w:rPr>
          <w:rFonts w:cs="Times New Roman"/>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C53C3" w:rsidRPr="006C53C3" w:rsidRDefault="006C53C3" w:rsidP="006C53C3">
      <w:pPr>
        <w:pStyle w:val="11"/>
        <w:widowControl w:val="0"/>
        <w:numPr>
          <w:ilvl w:val="0"/>
          <w:numId w:val="41"/>
        </w:numPr>
        <w:tabs>
          <w:tab w:val="left" w:pos="993"/>
        </w:tabs>
        <w:ind w:left="0" w:firstLine="567"/>
        <w:rPr>
          <w:rFonts w:cs="Times New Roman"/>
        </w:rPr>
      </w:pPr>
      <w:r w:rsidRPr="006C53C3">
        <w:lastRenderedPageBreak/>
        <w:t xml:space="preserve">Официальный сайт Нежновского сельского поселения в информационно-коммуникационной сети «Интернет» адрес </w:t>
      </w:r>
      <w:hyperlink r:id="rId16" w:history="1">
        <w:r w:rsidRPr="006C53C3">
          <w:rPr>
            <w:rStyle w:val="a3"/>
            <w:rFonts w:cs="Times New Roman"/>
            <w:bCs/>
          </w:rPr>
          <w:t>http://nezhnovo.ru/</w:t>
        </w:r>
      </w:hyperlink>
      <w:r w:rsidRPr="006C53C3">
        <w:t xml:space="preserve"> не является сетевым изданием и используется для размещения принимаемых муниципальных актах, а также для размещения информации в соответствии с Федеральным законом от </w:t>
      </w:r>
      <w:r w:rsidRPr="006C53C3">
        <w:rPr>
          <w:iCs/>
        </w:rPr>
        <w:t>09.02.2009 №8-ФЗ «Об обеспечении доступа к информации о деятельности государственных органов и органов местного самоуправления».</w:t>
      </w:r>
    </w:p>
    <w:p w:rsidR="006C53C3" w:rsidRPr="006C53C3" w:rsidRDefault="006C53C3" w:rsidP="006C53C3">
      <w:pPr>
        <w:pStyle w:val="11"/>
        <w:widowControl w:val="0"/>
        <w:numPr>
          <w:ilvl w:val="0"/>
          <w:numId w:val="41"/>
        </w:numPr>
        <w:tabs>
          <w:tab w:val="left" w:pos="993"/>
        </w:tabs>
        <w:ind w:left="0" w:firstLine="567"/>
        <w:rPr>
          <w:rFonts w:cs="Times New Roman"/>
        </w:rPr>
      </w:pPr>
      <w:r w:rsidRPr="006C53C3">
        <w:rPr>
          <w:rFonts w:cs="Times New Roman"/>
        </w:rPr>
        <w:t>Порядок направления для размещения муниципальных правовых актов в сетевом издании, на официальном сайте Совета депутатов устанавливается решением Совета депутатов.</w:t>
      </w:r>
    </w:p>
    <w:p w:rsidR="006C53C3" w:rsidRPr="006C53C3" w:rsidRDefault="006C53C3" w:rsidP="006C53C3">
      <w:pPr>
        <w:pStyle w:val="11"/>
        <w:widowControl w:val="0"/>
        <w:numPr>
          <w:ilvl w:val="0"/>
          <w:numId w:val="41"/>
        </w:numPr>
        <w:tabs>
          <w:tab w:val="left" w:pos="993"/>
        </w:tabs>
        <w:ind w:left="0" w:firstLine="567"/>
        <w:rPr>
          <w:rFonts w:eastAsia="Times New Roman" w:cs="Times New Roman"/>
          <w:bCs/>
        </w:rPr>
      </w:pPr>
      <w:r w:rsidRPr="006C53C3">
        <w:rPr>
          <w:rFonts w:cs="Times New Roman"/>
        </w:rPr>
        <w:t>Датой официального опубликования нормативного правового акта считается дата выхода в свет очередного номера выпуска периодического печатного издания, имеющего распространение на территории Нежновского сельского поселения, в котором этот муниципальный правовой акт был впервые опубликован в полном объеме.</w:t>
      </w:r>
    </w:p>
    <w:p w:rsidR="006C53C3" w:rsidRPr="006C53C3" w:rsidRDefault="006C53C3" w:rsidP="006C53C3">
      <w:pPr>
        <w:pStyle w:val="11"/>
        <w:widowControl w:val="0"/>
        <w:numPr>
          <w:ilvl w:val="0"/>
          <w:numId w:val="41"/>
        </w:numPr>
        <w:tabs>
          <w:tab w:val="left" w:pos="993"/>
        </w:tabs>
        <w:ind w:left="0" w:firstLine="567"/>
        <w:rPr>
          <w:rFonts w:eastAsia="Times New Roman" w:cs="Times New Roman"/>
          <w:bCs/>
        </w:rPr>
      </w:pPr>
      <w:r w:rsidRPr="006C53C3">
        <w:rPr>
          <w:rFonts w:eastAsia="Times New Roman" w:cs="Times New Roman"/>
          <w:bCs/>
        </w:rPr>
        <w:t>В случае, если официальное опубликование муниципального правового акта в печатном издании невозможно по финансовым причинам, официальное опубликование муниципального правового акта по решению органа местного самоуправления, принявшего (издавшего) муниципальный правовой акт, по согласованию с главой администрации муниципального образования, может быть заменено его официальным обнародованием.</w:t>
      </w:r>
    </w:p>
    <w:p w:rsidR="006C53C3" w:rsidRPr="006C53C3" w:rsidRDefault="006C53C3" w:rsidP="006C53C3">
      <w:pPr>
        <w:pStyle w:val="11"/>
        <w:widowControl w:val="0"/>
        <w:tabs>
          <w:tab w:val="left" w:pos="993"/>
        </w:tabs>
        <w:ind w:left="0" w:firstLine="567"/>
        <w:rPr>
          <w:rFonts w:eastAsia="Times New Roman" w:cs="Times New Roman"/>
          <w:bCs/>
        </w:rPr>
      </w:pPr>
      <w:r w:rsidRPr="006C53C3">
        <w:rPr>
          <w:rFonts w:eastAsia="Times New Roman" w:cs="Times New Roman"/>
          <w:bCs/>
        </w:rPr>
        <w:t xml:space="preserve">7.1. Официальное обнародование муниципальных правовых актов, соглашений, заключаемых между органами местного самоуправления, осуществляется путём размещения заверенных копий текстов муниципальных правовых актов, соглашений, заключаемых между органами местного самоуправления, с указанием на них даты размещения на информационных стендах, расположенных в помещении библиотеки адресу: Ленинградская область, Кингисеппский муниципальный район, Нежновское сельское поселение, д. Нежново, д. 13А.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w:t>
      </w:r>
    </w:p>
    <w:p w:rsidR="006C53C3" w:rsidRPr="006C53C3" w:rsidRDefault="006C53C3" w:rsidP="006C53C3">
      <w:pPr>
        <w:pStyle w:val="11"/>
        <w:widowControl w:val="0"/>
        <w:tabs>
          <w:tab w:val="left" w:pos="993"/>
        </w:tabs>
        <w:ind w:left="0" w:firstLine="567"/>
      </w:pPr>
      <w:r w:rsidRPr="006C53C3">
        <w:rPr>
          <w:rFonts w:eastAsia="Times New Roman" w:cs="Times New Roman"/>
          <w:bCs/>
        </w:rPr>
        <w:t xml:space="preserve">7.2. </w:t>
      </w:r>
      <w:r w:rsidRPr="006C53C3">
        <w:t xml:space="preserve">Период времени, в течение которого Устав поселения и муниципальный правовой акт о внесении изменений и дополнений в Устав поселения содержится на информационных стендах, не должен составлять менее 30 календарных дней. </w:t>
      </w:r>
    </w:p>
    <w:p w:rsidR="006C53C3" w:rsidRPr="006C53C3" w:rsidRDefault="006C53C3" w:rsidP="006C53C3">
      <w:pPr>
        <w:pStyle w:val="11"/>
        <w:widowControl w:val="0"/>
        <w:tabs>
          <w:tab w:val="left" w:pos="993"/>
        </w:tabs>
        <w:ind w:left="0" w:firstLine="567"/>
        <w:rPr>
          <w:rFonts w:cs="Times New Roman"/>
        </w:rPr>
      </w:pPr>
      <w:r w:rsidRPr="006C53C3">
        <w:t xml:space="preserve">7.3. </w:t>
      </w:r>
      <w:r w:rsidRPr="006C53C3">
        <w:rPr>
          <w:rFonts w:cs="Times New Roman"/>
        </w:rPr>
        <w:t>По истечении указанного периода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6C53C3" w:rsidRPr="006C53C3" w:rsidRDefault="006C53C3" w:rsidP="006C53C3">
      <w:pPr>
        <w:pStyle w:val="11"/>
        <w:widowControl w:val="0"/>
        <w:tabs>
          <w:tab w:val="left" w:pos="993"/>
        </w:tabs>
        <w:ind w:left="0" w:firstLine="567"/>
        <w:rPr>
          <w:rFonts w:eastAsia="Times New Roman" w:cs="Times New Roman"/>
          <w:bCs/>
        </w:rPr>
      </w:pPr>
      <w:r w:rsidRPr="006C53C3">
        <w:rPr>
          <w:rFonts w:cs="Times New Roman"/>
        </w:rPr>
        <w:t xml:space="preserve">7.4. </w:t>
      </w:r>
      <w:r w:rsidRPr="006C53C3">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поселения.</w:t>
      </w:r>
    </w:p>
    <w:p w:rsidR="006C53C3" w:rsidRPr="006C53C3" w:rsidRDefault="006C53C3" w:rsidP="006C53C3">
      <w:pPr>
        <w:pStyle w:val="11"/>
        <w:widowControl w:val="0"/>
        <w:tabs>
          <w:tab w:val="left" w:pos="993"/>
        </w:tabs>
        <w:ind w:left="0" w:firstLine="567"/>
        <w:rPr>
          <w:rFonts w:cs="Times New Roman"/>
          <w:bCs/>
        </w:rPr>
      </w:pPr>
      <w:r w:rsidRPr="006C53C3">
        <w:rPr>
          <w:rFonts w:eastAsia="Times New Roman" w:cs="Times New Roman"/>
          <w:bCs/>
        </w:rPr>
        <w:t>7.5. 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Заключения об официальном обнародовании муниципальных правовых актов, принятых главой поселения, Советом депутатов поселения подписывает глава поселения. Заключения об официальном обнародовании муниципальных правовых актов, принятых администрацией, подписывает глава администрации поселения.</w:t>
      </w:r>
    </w:p>
    <w:p w:rsidR="006C53C3" w:rsidRPr="006C53C3" w:rsidRDefault="006C53C3" w:rsidP="006C53C3">
      <w:pPr>
        <w:spacing w:after="0" w:line="100" w:lineRule="atLeast"/>
        <w:ind w:firstLine="709"/>
        <w:jc w:val="both"/>
        <w:rPr>
          <w:rFonts w:ascii="Times New Roman" w:hAnsi="Times New Roman"/>
          <w:sz w:val="24"/>
          <w:szCs w:val="24"/>
        </w:rPr>
      </w:pPr>
      <w:r w:rsidRPr="006C53C3">
        <w:rPr>
          <w:rFonts w:ascii="Times New Roman" w:hAnsi="Times New Roman"/>
          <w:bCs/>
          <w:sz w:val="24"/>
          <w:szCs w:val="24"/>
        </w:rPr>
        <w:t>8. В качестве дополнительного источника обнародования также используется портал Министерства юстиции Российской Федерации «Нормативные правовые акты в Российской Федерации» (</w:t>
      </w:r>
      <w:hyperlink r:id="rId17" w:history="1">
        <w:r w:rsidRPr="006C53C3">
          <w:rPr>
            <w:rStyle w:val="a3"/>
            <w:rFonts w:ascii="Times New Roman" w:hAnsi="Times New Roman"/>
            <w:bCs/>
            <w:sz w:val="24"/>
            <w:szCs w:val="24"/>
            <w:lang w:val="en-US"/>
          </w:rPr>
          <w:t>http</w:t>
        </w:r>
        <w:r w:rsidRPr="006C53C3">
          <w:rPr>
            <w:rStyle w:val="a3"/>
            <w:rFonts w:ascii="Times New Roman" w:hAnsi="Times New Roman"/>
            <w:bCs/>
            <w:sz w:val="24"/>
            <w:szCs w:val="24"/>
          </w:rPr>
          <w:t>://</w:t>
        </w:r>
        <w:r w:rsidRPr="006C53C3">
          <w:rPr>
            <w:rStyle w:val="a3"/>
            <w:rFonts w:ascii="Times New Roman" w:hAnsi="Times New Roman"/>
            <w:bCs/>
            <w:sz w:val="24"/>
            <w:szCs w:val="24"/>
            <w:lang w:val="en-US"/>
          </w:rPr>
          <w:t>pravo</w:t>
        </w:r>
        <w:r w:rsidRPr="006C53C3">
          <w:rPr>
            <w:rStyle w:val="a3"/>
            <w:rFonts w:ascii="Times New Roman" w:hAnsi="Times New Roman"/>
            <w:bCs/>
            <w:sz w:val="24"/>
            <w:szCs w:val="24"/>
          </w:rPr>
          <w:t>-</w:t>
        </w:r>
        <w:r w:rsidRPr="006C53C3">
          <w:rPr>
            <w:rStyle w:val="a3"/>
            <w:rFonts w:ascii="Times New Roman" w:hAnsi="Times New Roman"/>
            <w:bCs/>
            <w:sz w:val="24"/>
            <w:szCs w:val="24"/>
            <w:lang w:val="en-US"/>
          </w:rPr>
          <w:t>minjust</w:t>
        </w:r>
        <w:r w:rsidRPr="006C53C3">
          <w:rPr>
            <w:rStyle w:val="a3"/>
            <w:rFonts w:ascii="Times New Roman" w:hAnsi="Times New Roman"/>
            <w:bCs/>
            <w:sz w:val="24"/>
            <w:szCs w:val="24"/>
          </w:rPr>
          <w:t>.</w:t>
        </w:r>
        <w:r w:rsidRPr="006C53C3">
          <w:rPr>
            <w:rStyle w:val="a3"/>
            <w:rFonts w:ascii="Times New Roman" w:hAnsi="Times New Roman"/>
            <w:bCs/>
            <w:sz w:val="24"/>
            <w:szCs w:val="24"/>
            <w:lang w:val="en-US"/>
          </w:rPr>
          <w:t>ru</w:t>
        </w:r>
      </w:hyperlink>
      <w:r w:rsidRPr="006C53C3">
        <w:rPr>
          <w:rFonts w:ascii="Times New Roman" w:hAnsi="Times New Roman"/>
          <w:bCs/>
          <w:sz w:val="24"/>
          <w:szCs w:val="24"/>
        </w:rPr>
        <w:t xml:space="preserve">, </w:t>
      </w:r>
      <w:hyperlink w:history="1">
        <w:r w:rsidRPr="006C53C3">
          <w:rPr>
            <w:rStyle w:val="a3"/>
            <w:rFonts w:ascii="Times New Roman" w:hAnsi="Times New Roman"/>
            <w:bCs/>
            <w:sz w:val="24"/>
            <w:szCs w:val="24"/>
          </w:rPr>
          <w:t>http://право-минюст.рф</w:t>
        </w:r>
      </w:hyperlink>
      <w:r w:rsidRPr="006C53C3">
        <w:rPr>
          <w:rFonts w:ascii="Times New Roman" w:hAnsi="Times New Roman"/>
          <w:bCs/>
          <w:sz w:val="24"/>
          <w:szCs w:val="24"/>
        </w:rPr>
        <w:t>,  регистрация в качестве сетевого издания Эл № ФС77-72471 от 05.03.2018).</w:t>
      </w:r>
    </w:p>
    <w:p w:rsidR="006C53C3" w:rsidRPr="006C53C3" w:rsidRDefault="006C53C3" w:rsidP="006C53C3">
      <w:pPr>
        <w:spacing w:after="0" w:line="100" w:lineRule="atLeast"/>
        <w:ind w:firstLine="709"/>
        <w:jc w:val="both"/>
        <w:rPr>
          <w:rFonts w:ascii="Times New Roman" w:hAnsi="Times New Roman"/>
          <w:sz w:val="24"/>
          <w:szCs w:val="24"/>
        </w:rPr>
      </w:pPr>
    </w:p>
    <w:p w:rsidR="006C53C3" w:rsidRPr="006C53C3" w:rsidRDefault="006C53C3" w:rsidP="006C53C3">
      <w:pPr>
        <w:spacing w:after="0" w:line="100" w:lineRule="atLeast"/>
        <w:ind w:firstLine="709"/>
        <w:jc w:val="both"/>
        <w:rPr>
          <w:rFonts w:ascii="Times New Roman" w:hAnsi="Times New Roman"/>
          <w:sz w:val="24"/>
          <w:szCs w:val="24"/>
        </w:rPr>
      </w:pPr>
      <w:r w:rsidRPr="006C53C3">
        <w:rPr>
          <w:rFonts w:ascii="Times New Roman" w:hAnsi="Times New Roman"/>
          <w:b/>
          <w:sz w:val="24"/>
          <w:szCs w:val="24"/>
        </w:rPr>
        <w:t>Статья 47. Правотворческая инициатива прокурора</w:t>
      </w:r>
    </w:p>
    <w:p w:rsidR="006C53C3" w:rsidRPr="006C53C3" w:rsidRDefault="006C53C3" w:rsidP="006C53C3">
      <w:pPr>
        <w:pStyle w:val="11"/>
        <w:tabs>
          <w:tab w:val="left" w:pos="1134"/>
        </w:tabs>
        <w:ind w:left="0"/>
        <w:rPr>
          <w:rFonts w:eastAsia="SimSun" w:cs="Times New Roman"/>
        </w:rPr>
      </w:pPr>
    </w:p>
    <w:p w:rsidR="006C53C3" w:rsidRPr="006C53C3" w:rsidRDefault="006C53C3" w:rsidP="006C53C3">
      <w:pPr>
        <w:pStyle w:val="11"/>
        <w:numPr>
          <w:ilvl w:val="0"/>
          <w:numId w:val="44"/>
        </w:numPr>
        <w:tabs>
          <w:tab w:val="left" w:pos="1134"/>
        </w:tabs>
        <w:ind w:left="0" w:firstLine="567"/>
        <w:rPr>
          <w:color w:val="000000"/>
          <w:lang w:eastAsia="ru-RU" w:bidi="ru-RU"/>
        </w:rPr>
      </w:pPr>
      <w:r w:rsidRPr="006C53C3">
        <w:rPr>
          <w:rFonts w:cs="Times New Roman"/>
        </w:rPr>
        <w:t xml:space="preserve">В целях совершенствования или приведения в соответствие с законодательством Российской Федерации и (или) законодательством Ленинградской области действующих муниципальных нормативных правовых актов муниципального образования, прокурор Ленинградской области и (или) Кингисеппский городской прокурор (далее - прокурор) имеют право внести в органы местного самоуправления Нежновского сельского поселения </w:t>
      </w:r>
      <w:r w:rsidRPr="006C53C3">
        <w:rPr>
          <w:rFonts w:cs="Times New Roman"/>
        </w:rPr>
        <w:lastRenderedPageBreak/>
        <w:t>предложения о принятии, об изменении, о дополнении или об отмене муниципальных нормативных правовых актов муниципального образования</w:t>
      </w:r>
    </w:p>
    <w:p w:rsidR="006C53C3" w:rsidRPr="006C53C3" w:rsidRDefault="006C53C3" w:rsidP="006C53C3">
      <w:pPr>
        <w:pStyle w:val="11"/>
        <w:numPr>
          <w:ilvl w:val="0"/>
          <w:numId w:val="44"/>
        </w:numPr>
        <w:tabs>
          <w:tab w:val="left" w:pos="1134"/>
        </w:tabs>
        <w:ind w:left="0" w:firstLine="567"/>
        <w:rPr>
          <w:color w:val="000000"/>
          <w:lang w:eastAsia="ru-RU" w:bidi="ru-RU"/>
        </w:rPr>
      </w:pPr>
      <w:r w:rsidRPr="006C53C3">
        <w:rPr>
          <w:color w:val="000000"/>
          <w:lang w:eastAsia="ru-RU" w:bidi="ru-RU"/>
        </w:rPr>
        <w:t>Проект муниципального правового акта, внесенный в порядке реализации правотворческой инициативы прокурора, подлежит обязательному рассмотрению органом местного самоуправления Нежновского сельского поселения, к компетенции которого относится принятие такого акта в сроки, установленные действующим законодательством.</w:t>
      </w:r>
    </w:p>
    <w:p w:rsidR="006C53C3" w:rsidRPr="006C53C3" w:rsidRDefault="006C53C3" w:rsidP="006C53C3">
      <w:pPr>
        <w:pStyle w:val="11"/>
        <w:numPr>
          <w:ilvl w:val="0"/>
          <w:numId w:val="44"/>
        </w:numPr>
        <w:tabs>
          <w:tab w:val="left" w:pos="1134"/>
        </w:tabs>
        <w:ind w:left="0" w:firstLine="567"/>
        <w:rPr>
          <w:color w:val="000000"/>
          <w:lang w:eastAsia="ru-RU" w:bidi="ru-RU"/>
        </w:rPr>
      </w:pPr>
      <w:r w:rsidRPr="006C53C3">
        <w:rPr>
          <w:color w:val="000000"/>
          <w:lang w:eastAsia="ru-RU" w:bidi="ru-RU"/>
        </w:rPr>
        <w:t>Прокурору должна быть обеспечена возможность изложения своей позиции при рассмотрении указанного проекта.</w:t>
      </w:r>
    </w:p>
    <w:p w:rsidR="006C53C3" w:rsidRPr="006C53C3" w:rsidRDefault="006C53C3" w:rsidP="006C53C3">
      <w:pPr>
        <w:pStyle w:val="11"/>
        <w:numPr>
          <w:ilvl w:val="0"/>
          <w:numId w:val="44"/>
        </w:numPr>
        <w:tabs>
          <w:tab w:val="left" w:pos="1134"/>
        </w:tabs>
        <w:ind w:left="0" w:firstLine="567"/>
        <w:rPr>
          <w:color w:val="000000"/>
          <w:lang w:eastAsia="ru-RU" w:bidi="ru-RU"/>
        </w:rPr>
      </w:pPr>
      <w:r w:rsidRPr="006C53C3">
        <w:rPr>
          <w:color w:val="000000"/>
          <w:lang w:eastAsia="ru-RU" w:bidi="ru-RU"/>
        </w:rPr>
        <w:t>Мотивированное решение, принятое по результатам рассмотрения муниципального правового акта, внесенного в порядке реализации правотворческой инициативы прокурора, должно быть официально в письменной форме доведено до прокурора.</w:t>
      </w:r>
    </w:p>
    <w:p w:rsidR="006C53C3" w:rsidRPr="006C53C3" w:rsidRDefault="006C53C3" w:rsidP="006C53C3">
      <w:pPr>
        <w:spacing w:after="0" w:line="100" w:lineRule="atLeast"/>
        <w:ind w:firstLine="709"/>
        <w:jc w:val="both"/>
        <w:rPr>
          <w:rFonts w:ascii="Times New Roman" w:hAnsi="Times New Roman"/>
          <w:b/>
          <w:sz w:val="24"/>
          <w:szCs w:val="24"/>
        </w:rPr>
      </w:pPr>
    </w:p>
    <w:p w:rsidR="006C53C3" w:rsidRPr="006C53C3" w:rsidRDefault="006C53C3" w:rsidP="006C53C3">
      <w:pPr>
        <w:spacing w:after="0" w:line="100" w:lineRule="atLeast"/>
        <w:ind w:firstLine="709"/>
        <w:jc w:val="both"/>
        <w:rPr>
          <w:rFonts w:ascii="Times New Roman" w:hAnsi="Times New Roman"/>
          <w:sz w:val="24"/>
          <w:szCs w:val="24"/>
        </w:rPr>
      </w:pPr>
      <w:r w:rsidRPr="006C53C3">
        <w:rPr>
          <w:rFonts w:ascii="Times New Roman" w:hAnsi="Times New Roman"/>
          <w:b/>
          <w:sz w:val="24"/>
          <w:szCs w:val="24"/>
        </w:rPr>
        <w:t>Глава 7. ЭКОНОМИЧЕСКАЯ ОСНОВА МЕСТНОГО САМОУПРАВЛЕНИЯ</w:t>
      </w:r>
    </w:p>
    <w:p w:rsidR="006C53C3" w:rsidRPr="006C53C3" w:rsidRDefault="006C53C3" w:rsidP="006C53C3">
      <w:pPr>
        <w:spacing w:after="0" w:line="100" w:lineRule="atLeast"/>
        <w:ind w:firstLine="709"/>
        <w:jc w:val="both"/>
        <w:rPr>
          <w:rFonts w:ascii="Times New Roman" w:hAnsi="Times New Roman"/>
          <w:sz w:val="24"/>
          <w:szCs w:val="24"/>
        </w:rPr>
      </w:pPr>
    </w:p>
    <w:p w:rsidR="006C53C3" w:rsidRPr="006C53C3" w:rsidRDefault="006C53C3" w:rsidP="006C53C3">
      <w:pPr>
        <w:spacing w:after="0" w:line="100" w:lineRule="atLeast"/>
        <w:ind w:firstLine="709"/>
        <w:jc w:val="both"/>
        <w:rPr>
          <w:rFonts w:ascii="Times New Roman" w:hAnsi="Times New Roman"/>
          <w:sz w:val="24"/>
          <w:szCs w:val="24"/>
        </w:rPr>
      </w:pPr>
      <w:r w:rsidRPr="006C53C3">
        <w:rPr>
          <w:rFonts w:ascii="Times New Roman" w:hAnsi="Times New Roman"/>
          <w:b/>
          <w:sz w:val="24"/>
          <w:szCs w:val="24"/>
        </w:rPr>
        <w:t>Статья 48. Экономическая основа местного самоуправления</w:t>
      </w:r>
    </w:p>
    <w:p w:rsidR="006C53C3" w:rsidRPr="006C53C3" w:rsidRDefault="006C53C3" w:rsidP="006C53C3">
      <w:pPr>
        <w:spacing w:after="0" w:line="100" w:lineRule="atLeast"/>
        <w:ind w:firstLine="709"/>
        <w:jc w:val="both"/>
        <w:rPr>
          <w:rFonts w:ascii="Times New Roman" w:hAnsi="Times New Roman"/>
          <w:sz w:val="24"/>
          <w:szCs w:val="24"/>
        </w:rPr>
      </w:pPr>
    </w:p>
    <w:p w:rsidR="006C53C3" w:rsidRPr="006C53C3" w:rsidRDefault="006C53C3" w:rsidP="006C53C3">
      <w:pPr>
        <w:spacing w:after="0" w:line="100" w:lineRule="atLeast"/>
        <w:ind w:firstLine="709"/>
        <w:jc w:val="both"/>
        <w:rPr>
          <w:rFonts w:ascii="Times New Roman" w:hAnsi="Times New Roman"/>
          <w:sz w:val="24"/>
          <w:szCs w:val="24"/>
        </w:rPr>
      </w:pPr>
      <w:r w:rsidRPr="006C53C3">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rsidR="006C53C3" w:rsidRPr="006C53C3" w:rsidRDefault="006C53C3" w:rsidP="006C53C3">
      <w:pPr>
        <w:spacing w:after="0" w:line="100" w:lineRule="atLeast"/>
        <w:ind w:firstLine="709"/>
        <w:jc w:val="both"/>
        <w:rPr>
          <w:rFonts w:ascii="Times New Roman" w:hAnsi="Times New Roman"/>
          <w:sz w:val="24"/>
          <w:szCs w:val="24"/>
        </w:rPr>
      </w:pPr>
      <w:r w:rsidRPr="006C53C3">
        <w:rPr>
          <w:rFonts w:ascii="Times New Roman" w:hAnsi="Times New Roman"/>
          <w:sz w:val="24"/>
          <w:szCs w:val="24"/>
        </w:rPr>
        <w:t>2. Муниципальная собственность признается и защищается государством наравне с иными формами собственности.</w:t>
      </w:r>
    </w:p>
    <w:p w:rsidR="006C53C3" w:rsidRPr="006C53C3" w:rsidRDefault="006C53C3" w:rsidP="006C53C3">
      <w:pPr>
        <w:spacing w:after="0" w:line="100" w:lineRule="atLeast"/>
        <w:ind w:firstLine="709"/>
        <w:jc w:val="both"/>
        <w:rPr>
          <w:rFonts w:ascii="Times New Roman" w:hAnsi="Times New Roman"/>
          <w:sz w:val="24"/>
          <w:szCs w:val="24"/>
        </w:rPr>
      </w:pPr>
    </w:p>
    <w:p w:rsidR="006C53C3" w:rsidRPr="006C53C3" w:rsidRDefault="006C53C3" w:rsidP="006C53C3">
      <w:pPr>
        <w:spacing w:after="0" w:line="100" w:lineRule="atLeast"/>
        <w:ind w:firstLine="709"/>
        <w:jc w:val="both"/>
        <w:rPr>
          <w:rFonts w:ascii="Times New Roman" w:hAnsi="Times New Roman"/>
          <w:sz w:val="24"/>
          <w:szCs w:val="24"/>
        </w:rPr>
      </w:pPr>
      <w:r w:rsidRPr="006C53C3">
        <w:rPr>
          <w:rFonts w:ascii="Times New Roman" w:hAnsi="Times New Roman"/>
          <w:b/>
          <w:sz w:val="24"/>
          <w:szCs w:val="24"/>
        </w:rPr>
        <w:t>Статья 49. Муниципальное имущество</w:t>
      </w:r>
    </w:p>
    <w:p w:rsidR="006C53C3" w:rsidRPr="006C53C3" w:rsidRDefault="006C53C3" w:rsidP="006C53C3">
      <w:pPr>
        <w:spacing w:after="0" w:line="100" w:lineRule="atLeast"/>
        <w:ind w:firstLine="709"/>
        <w:jc w:val="both"/>
        <w:rPr>
          <w:rFonts w:ascii="Times New Roman" w:hAnsi="Times New Roman"/>
          <w:sz w:val="24"/>
          <w:szCs w:val="24"/>
        </w:rPr>
      </w:pPr>
    </w:p>
    <w:p w:rsidR="006C53C3" w:rsidRPr="006C53C3" w:rsidRDefault="006C53C3" w:rsidP="006C53C3">
      <w:pPr>
        <w:spacing w:after="0" w:line="100" w:lineRule="atLeast"/>
        <w:ind w:firstLine="709"/>
        <w:jc w:val="both"/>
        <w:rPr>
          <w:rFonts w:ascii="Times New Roman" w:hAnsi="Times New Roman"/>
          <w:sz w:val="24"/>
          <w:szCs w:val="24"/>
        </w:rPr>
      </w:pPr>
      <w:bookmarkStart w:id="7" w:name="Par2"/>
      <w:bookmarkEnd w:id="7"/>
      <w:r w:rsidRPr="006C53C3">
        <w:rPr>
          <w:rFonts w:ascii="Times New Roman" w:hAnsi="Times New Roman"/>
          <w:sz w:val="24"/>
          <w:szCs w:val="24"/>
        </w:rPr>
        <w:t>1. В собственности муниципального образования может находиться:</w:t>
      </w:r>
    </w:p>
    <w:p w:rsidR="006C53C3" w:rsidRPr="006C53C3" w:rsidRDefault="006C53C3" w:rsidP="006C53C3">
      <w:pPr>
        <w:spacing w:after="0" w:line="100" w:lineRule="atLeast"/>
        <w:ind w:firstLine="709"/>
        <w:jc w:val="both"/>
        <w:rPr>
          <w:rFonts w:ascii="Times New Roman" w:hAnsi="Times New Roman"/>
          <w:sz w:val="24"/>
          <w:szCs w:val="24"/>
        </w:rPr>
      </w:pPr>
      <w:r w:rsidRPr="006C53C3">
        <w:rPr>
          <w:rFonts w:ascii="Times New Roman" w:hAnsi="Times New Roman"/>
          <w:sz w:val="24"/>
          <w:szCs w:val="24"/>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6C53C3" w:rsidRPr="006C53C3" w:rsidRDefault="006C53C3" w:rsidP="006C53C3">
      <w:pPr>
        <w:spacing w:after="0" w:line="100" w:lineRule="atLeast"/>
        <w:ind w:firstLine="709"/>
        <w:jc w:val="both"/>
        <w:rPr>
          <w:rFonts w:ascii="Times New Roman" w:hAnsi="Times New Roman"/>
          <w:sz w:val="24"/>
          <w:szCs w:val="24"/>
        </w:rPr>
      </w:pPr>
      <w:r w:rsidRPr="006C53C3">
        <w:rPr>
          <w:rFonts w:ascii="Times New Roman" w:hAnsi="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
    <w:p w:rsidR="006C53C3" w:rsidRPr="006C53C3" w:rsidRDefault="006C53C3" w:rsidP="006C53C3">
      <w:pPr>
        <w:spacing w:after="0" w:line="100" w:lineRule="atLeast"/>
        <w:ind w:firstLine="709"/>
        <w:jc w:val="both"/>
        <w:rPr>
          <w:rFonts w:ascii="Times New Roman" w:hAnsi="Times New Roman"/>
          <w:sz w:val="24"/>
          <w:szCs w:val="24"/>
        </w:rPr>
      </w:pPr>
      <w:r w:rsidRPr="006C53C3">
        <w:rPr>
          <w:rFonts w:ascii="Times New Roman" w:hAnsi="Times New Roman"/>
          <w:sz w:val="24"/>
          <w:szCs w:val="24"/>
        </w:rPr>
        <w:t>3) имущество, предназначенное для осуществления отдельных государственных полномочий Ленинградской области, переданных органам местного самоуправления, в случаях, установленных законами Ленинградской области;</w:t>
      </w:r>
    </w:p>
    <w:p w:rsidR="006C53C3" w:rsidRPr="006C53C3" w:rsidRDefault="006C53C3" w:rsidP="006C53C3">
      <w:pPr>
        <w:spacing w:after="0" w:line="100" w:lineRule="atLeast"/>
        <w:ind w:firstLine="709"/>
        <w:jc w:val="both"/>
        <w:rPr>
          <w:rFonts w:ascii="Times New Roman" w:hAnsi="Times New Roman"/>
          <w:sz w:val="24"/>
          <w:szCs w:val="24"/>
        </w:rPr>
      </w:pPr>
      <w:r w:rsidRPr="006C53C3">
        <w:rPr>
          <w:rFonts w:ascii="Times New Roman" w:hAnsi="Times New Roman"/>
          <w:sz w:val="24"/>
          <w:szCs w:val="24"/>
        </w:rPr>
        <w:t>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муниципального совета муниципального образования;</w:t>
      </w:r>
    </w:p>
    <w:p w:rsidR="006C53C3" w:rsidRPr="006C53C3" w:rsidRDefault="006C53C3" w:rsidP="006C53C3">
      <w:pPr>
        <w:spacing w:after="0" w:line="100" w:lineRule="atLeast"/>
        <w:ind w:firstLine="709"/>
        <w:jc w:val="both"/>
        <w:rPr>
          <w:rFonts w:ascii="Times New Roman" w:hAnsi="Times New Roman"/>
          <w:sz w:val="24"/>
          <w:szCs w:val="24"/>
        </w:rPr>
      </w:pPr>
      <w:r w:rsidRPr="006C53C3">
        <w:rPr>
          <w:rFonts w:ascii="Times New Roman" w:hAnsi="Times New Roman"/>
          <w:sz w:val="24"/>
          <w:szCs w:val="24"/>
        </w:rPr>
        <w:t>5)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C53C3" w:rsidRPr="006C53C3" w:rsidRDefault="006C53C3" w:rsidP="006C53C3">
      <w:pPr>
        <w:spacing w:after="0" w:line="100" w:lineRule="atLeast"/>
        <w:ind w:firstLine="709"/>
        <w:jc w:val="both"/>
        <w:rPr>
          <w:rFonts w:ascii="Times New Roman" w:hAnsi="Times New Roman"/>
          <w:sz w:val="24"/>
          <w:szCs w:val="24"/>
        </w:rPr>
      </w:pPr>
    </w:p>
    <w:p w:rsidR="006C53C3" w:rsidRPr="006C53C3" w:rsidRDefault="006C53C3" w:rsidP="006C53C3">
      <w:pPr>
        <w:spacing w:after="0" w:line="100" w:lineRule="atLeast"/>
        <w:ind w:firstLine="709"/>
        <w:jc w:val="both"/>
        <w:rPr>
          <w:rFonts w:ascii="Times New Roman" w:hAnsi="Times New Roman"/>
          <w:sz w:val="24"/>
          <w:szCs w:val="24"/>
        </w:rPr>
      </w:pPr>
      <w:r w:rsidRPr="006C53C3">
        <w:rPr>
          <w:rFonts w:ascii="Times New Roman" w:hAnsi="Times New Roman"/>
          <w:b/>
          <w:sz w:val="24"/>
          <w:szCs w:val="24"/>
        </w:rPr>
        <w:t>Статья 50. Владение, пользование и распоряжение муниципальным имуществом</w:t>
      </w:r>
    </w:p>
    <w:p w:rsidR="006C53C3" w:rsidRPr="006C53C3" w:rsidRDefault="006C53C3" w:rsidP="006C53C3">
      <w:pPr>
        <w:spacing w:after="0" w:line="100" w:lineRule="atLeast"/>
        <w:ind w:firstLine="709"/>
        <w:jc w:val="both"/>
        <w:rPr>
          <w:rFonts w:ascii="Times New Roman" w:hAnsi="Times New Roman"/>
          <w:sz w:val="24"/>
          <w:szCs w:val="24"/>
        </w:rPr>
      </w:pPr>
    </w:p>
    <w:p w:rsidR="006C53C3" w:rsidRPr="006C53C3" w:rsidRDefault="006C53C3" w:rsidP="006C53C3">
      <w:pPr>
        <w:spacing w:after="0" w:line="100" w:lineRule="atLeast"/>
        <w:ind w:firstLine="709"/>
        <w:jc w:val="both"/>
        <w:rPr>
          <w:rFonts w:ascii="Times New Roman" w:hAnsi="Times New Roman"/>
          <w:sz w:val="24"/>
          <w:szCs w:val="24"/>
        </w:rPr>
      </w:pPr>
      <w:r w:rsidRPr="006C53C3">
        <w:rPr>
          <w:rFonts w:ascii="Times New Roman" w:hAnsi="Times New Roman"/>
          <w:sz w:val="24"/>
          <w:szCs w:val="24"/>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C53C3" w:rsidRPr="006C53C3" w:rsidRDefault="006C53C3" w:rsidP="006C53C3">
      <w:pPr>
        <w:spacing w:after="0" w:line="100" w:lineRule="atLeast"/>
        <w:ind w:firstLine="709"/>
        <w:jc w:val="both"/>
        <w:rPr>
          <w:rFonts w:ascii="Times New Roman" w:hAnsi="Times New Roman"/>
          <w:sz w:val="24"/>
          <w:szCs w:val="24"/>
        </w:rPr>
      </w:pPr>
      <w:r w:rsidRPr="006C53C3">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Ленинградской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6C53C3" w:rsidRPr="006C53C3" w:rsidRDefault="006C53C3" w:rsidP="006C53C3">
      <w:pPr>
        <w:spacing w:after="0" w:line="100" w:lineRule="atLeast"/>
        <w:ind w:firstLine="709"/>
        <w:jc w:val="both"/>
        <w:rPr>
          <w:rFonts w:ascii="Times New Roman" w:hAnsi="Times New Roman"/>
          <w:bCs/>
          <w:sz w:val="24"/>
          <w:szCs w:val="24"/>
        </w:rPr>
      </w:pPr>
      <w:r w:rsidRPr="006C53C3">
        <w:rPr>
          <w:rFonts w:ascii="Times New Roman" w:hAnsi="Times New Roman"/>
          <w:sz w:val="24"/>
          <w:szCs w:val="24"/>
        </w:rPr>
        <w:t xml:space="preserve">3. Администрация муниципального образования на основании решения Совета депутатов муниципального образования может создавать муниципальные предприятия и </w:t>
      </w:r>
      <w:r w:rsidRPr="006C53C3">
        <w:rPr>
          <w:rFonts w:ascii="Times New Roman" w:hAnsi="Times New Roman"/>
          <w:sz w:val="24"/>
          <w:szCs w:val="24"/>
        </w:rPr>
        <w:lastRenderedPageBreak/>
        <w:t xml:space="preserve">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6C53C3" w:rsidRPr="006C53C3" w:rsidRDefault="006C53C3" w:rsidP="006C53C3">
      <w:pPr>
        <w:spacing w:after="0" w:line="100" w:lineRule="atLeast"/>
        <w:ind w:firstLine="709"/>
        <w:jc w:val="both"/>
        <w:rPr>
          <w:rFonts w:ascii="Times New Roman" w:hAnsi="Times New Roman"/>
          <w:sz w:val="24"/>
          <w:szCs w:val="24"/>
        </w:rPr>
      </w:pPr>
      <w:r w:rsidRPr="006C53C3">
        <w:rPr>
          <w:rFonts w:ascii="Times New Roman" w:hAnsi="Times New Roman"/>
          <w:bCs/>
          <w:sz w:val="24"/>
          <w:szCs w:val="24"/>
        </w:rPr>
        <w:t xml:space="preserve">Администрация муниципального образования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и учреждений, заслушивает отчеты об их деятельности, осуществляет в отношении муниципальных предприятий и учреждений иные полномочия, установленные федеральными </w:t>
      </w:r>
      <w:r w:rsidRPr="006C53C3">
        <w:rPr>
          <w:rFonts w:ascii="Times New Roman" w:hAnsi="Times New Roman"/>
          <w:sz w:val="24"/>
          <w:szCs w:val="24"/>
        </w:rPr>
        <w:t>законами.</w:t>
      </w:r>
    </w:p>
    <w:p w:rsidR="006C53C3" w:rsidRPr="006C53C3" w:rsidRDefault="006C53C3" w:rsidP="006C53C3">
      <w:pPr>
        <w:spacing w:after="0" w:line="100" w:lineRule="atLeast"/>
        <w:ind w:firstLine="709"/>
        <w:jc w:val="both"/>
        <w:rPr>
          <w:rFonts w:ascii="Times New Roman" w:hAnsi="Times New Roman"/>
          <w:sz w:val="24"/>
          <w:szCs w:val="24"/>
        </w:rPr>
      </w:pPr>
      <w:r w:rsidRPr="006C53C3">
        <w:rPr>
          <w:rFonts w:ascii="Times New Roman" w:hAnsi="Times New Roman"/>
          <w:sz w:val="24"/>
          <w:szCs w:val="24"/>
        </w:rPr>
        <w:t xml:space="preserve">Органы местного самоуправления от имени муниципального образования </w:t>
      </w:r>
      <w:proofErr w:type="spellStart"/>
      <w:r w:rsidRPr="006C53C3">
        <w:rPr>
          <w:rFonts w:ascii="Times New Roman" w:hAnsi="Times New Roman"/>
          <w:sz w:val="24"/>
          <w:szCs w:val="24"/>
        </w:rPr>
        <w:t>субсидиарно</w:t>
      </w:r>
      <w:proofErr w:type="spellEnd"/>
      <w:r w:rsidRPr="006C53C3">
        <w:rPr>
          <w:rFonts w:ascii="Times New Roman" w:hAnsi="Times New Roman"/>
          <w:sz w:val="24"/>
          <w:szCs w:val="24"/>
        </w:rPr>
        <w:t xml:space="preserve"> отвечают по обязательствам муниципальных казённых учреждений и обеспечивают их исполнение в порядке, установленном Гражданским кодексом Российской Федерации</w:t>
      </w:r>
      <w:r w:rsidRPr="006C53C3">
        <w:rPr>
          <w:rFonts w:ascii="Times New Roman" w:hAnsi="Times New Roman"/>
          <w:bCs/>
          <w:sz w:val="24"/>
          <w:szCs w:val="24"/>
        </w:rPr>
        <w:t xml:space="preserve">. </w:t>
      </w:r>
    </w:p>
    <w:p w:rsidR="006C53C3" w:rsidRPr="006C53C3" w:rsidRDefault="006C53C3" w:rsidP="006C53C3">
      <w:pPr>
        <w:spacing w:after="0" w:line="100" w:lineRule="atLeast"/>
        <w:ind w:firstLine="709"/>
        <w:jc w:val="both"/>
        <w:rPr>
          <w:rFonts w:ascii="Times New Roman" w:hAnsi="Times New Roman"/>
          <w:bCs/>
          <w:sz w:val="24"/>
          <w:szCs w:val="24"/>
        </w:rPr>
      </w:pPr>
      <w:r w:rsidRPr="006C53C3">
        <w:rPr>
          <w:rFonts w:ascii="Times New Roman" w:hAnsi="Times New Roman"/>
          <w:sz w:val="24"/>
          <w:szCs w:val="24"/>
        </w:rPr>
        <w:t>4. Руководители муниципальных предприятий и учреждений в срок до 1 марта года, следующего за отчетным периодом, направляют главе администрации отчёт о результатах финансово-хозяйственной деятельности муниципальных предприятий и учреждений, который должен содержать систему показателей, отражающих имущественное и финансовое положение предприятия и учреждения и результаты деятельности за отчётный период.</w:t>
      </w:r>
    </w:p>
    <w:p w:rsidR="006C53C3" w:rsidRPr="006C53C3" w:rsidRDefault="006C53C3" w:rsidP="006C53C3">
      <w:pPr>
        <w:spacing w:after="0" w:line="100" w:lineRule="atLeast"/>
        <w:ind w:firstLine="709"/>
        <w:jc w:val="both"/>
        <w:rPr>
          <w:rFonts w:ascii="Times New Roman" w:hAnsi="Times New Roman"/>
          <w:sz w:val="24"/>
          <w:szCs w:val="24"/>
        </w:rPr>
      </w:pPr>
      <w:r w:rsidRPr="006C53C3">
        <w:rPr>
          <w:rFonts w:ascii="Times New Roman" w:hAnsi="Times New Roman"/>
          <w:bCs/>
          <w:sz w:val="24"/>
          <w:szCs w:val="24"/>
        </w:rPr>
        <w:t xml:space="preserve">Форма предоставления отчета о деятельности муниципальных предприятий и учреждений определяется постановлением администрации муниципального образования. </w:t>
      </w:r>
    </w:p>
    <w:p w:rsidR="006C53C3" w:rsidRPr="006C53C3" w:rsidRDefault="006C53C3" w:rsidP="006C53C3">
      <w:pPr>
        <w:spacing w:after="0" w:line="100" w:lineRule="atLeast"/>
        <w:ind w:firstLine="709"/>
        <w:jc w:val="both"/>
        <w:rPr>
          <w:rFonts w:ascii="Times New Roman" w:hAnsi="Times New Roman"/>
          <w:sz w:val="24"/>
          <w:szCs w:val="24"/>
        </w:rPr>
      </w:pPr>
      <w:r w:rsidRPr="006C53C3">
        <w:rPr>
          <w:rFonts w:ascii="Times New Roman" w:hAnsi="Times New Roman"/>
          <w:sz w:val="24"/>
          <w:szCs w:val="24"/>
        </w:rPr>
        <w:t>5. Администрация Нежновского сельского поселения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C53C3" w:rsidRPr="006C53C3" w:rsidRDefault="006C53C3" w:rsidP="006C53C3">
      <w:pPr>
        <w:spacing w:after="0" w:line="100" w:lineRule="atLeast"/>
        <w:ind w:firstLine="709"/>
        <w:jc w:val="both"/>
        <w:rPr>
          <w:rFonts w:ascii="Times New Roman" w:hAnsi="Times New Roman"/>
          <w:sz w:val="24"/>
          <w:szCs w:val="24"/>
        </w:rPr>
      </w:pPr>
    </w:p>
    <w:p w:rsidR="006C53C3" w:rsidRPr="006C53C3" w:rsidRDefault="006C53C3" w:rsidP="006C53C3">
      <w:pPr>
        <w:spacing w:after="0" w:line="100" w:lineRule="atLeast"/>
        <w:ind w:firstLine="709"/>
        <w:jc w:val="both"/>
        <w:rPr>
          <w:rFonts w:ascii="Times New Roman" w:hAnsi="Times New Roman"/>
          <w:b/>
          <w:sz w:val="24"/>
          <w:szCs w:val="24"/>
        </w:rPr>
      </w:pPr>
      <w:r w:rsidRPr="006C53C3">
        <w:rPr>
          <w:rFonts w:ascii="Times New Roman" w:hAnsi="Times New Roman"/>
          <w:b/>
          <w:sz w:val="24"/>
          <w:szCs w:val="24"/>
        </w:rPr>
        <w:t>Статья 51. Местный бюджет</w:t>
      </w:r>
    </w:p>
    <w:p w:rsidR="006C53C3" w:rsidRPr="006C53C3" w:rsidRDefault="006C53C3" w:rsidP="006C53C3">
      <w:pPr>
        <w:spacing w:after="0" w:line="100" w:lineRule="atLeast"/>
        <w:ind w:firstLine="709"/>
        <w:jc w:val="both"/>
        <w:rPr>
          <w:rFonts w:ascii="Times New Roman" w:hAnsi="Times New Roman"/>
          <w:b/>
          <w:sz w:val="24"/>
          <w:szCs w:val="24"/>
        </w:rPr>
      </w:pPr>
    </w:p>
    <w:p w:rsidR="006C53C3" w:rsidRPr="006C53C3" w:rsidRDefault="006C53C3" w:rsidP="006C53C3">
      <w:pPr>
        <w:pStyle w:val="11"/>
        <w:numPr>
          <w:ilvl w:val="0"/>
          <w:numId w:val="45"/>
        </w:numPr>
        <w:tabs>
          <w:tab w:val="left" w:pos="993"/>
        </w:tabs>
        <w:ind w:left="0" w:firstLine="567"/>
        <w:rPr>
          <w:rFonts w:cs="Times New Roman"/>
        </w:rPr>
      </w:pPr>
      <w:r w:rsidRPr="006C53C3">
        <w:rPr>
          <w:rFonts w:cs="Times New Roman"/>
        </w:rPr>
        <w:t xml:space="preserve">Муниципальное образование имеет собственный бюджет (местный бюджет). </w:t>
      </w:r>
    </w:p>
    <w:p w:rsidR="006C53C3" w:rsidRPr="006C53C3" w:rsidRDefault="006C53C3" w:rsidP="006C53C3">
      <w:pPr>
        <w:pStyle w:val="11"/>
        <w:numPr>
          <w:ilvl w:val="0"/>
          <w:numId w:val="45"/>
        </w:numPr>
        <w:tabs>
          <w:tab w:val="left" w:pos="993"/>
        </w:tabs>
        <w:ind w:left="0" w:firstLine="567"/>
        <w:rPr>
          <w:rFonts w:cs="Times New Roman"/>
        </w:rPr>
      </w:pPr>
      <w:r w:rsidRPr="006C53C3">
        <w:rPr>
          <w:rFonts w:cs="Times New Roman"/>
        </w:rPr>
        <w:t xml:space="preserve">Местный бюджет предназначен для исполнения расходных обязательств муниципального образования. </w:t>
      </w:r>
    </w:p>
    <w:p w:rsidR="006C53C3" w:rsidRPr="006C53C3" w:rsidRDefault="006C53C3" w:rsidP="006C53C3">
      <w:pPr>
        <w:pStyle w:val="11"/>
        <w:numPr>
          <w:ilvl w:val="0"/>
          <w:numId w:val="45"/>
        </w:numPr>
        <w:tabs>
          <w:tab w:val="left" w:pos="993"/>
        </w:tabs>
        <w:ind w:left="0" w:firstLine="567"/>
        <w:rPr>
          <w:rFonts w:cs="Times New Roman"/>
        </w:rPr>
      </w:pPr>
      <w:r w:rsidRPr="006C53C3">
        <w:t>Проект бюджета Нежновского сельского поселения (далее также – бюджет) составляется администрацией Нежновского сельского поселения, рассматривается и утверждается решением Совета депутатов Нежновского сельского поселения.</w:t>
      </w:r>
    </w:p>
    <w:p w:rsidR="006C53C3" w:rsidRPr="006C53C3" w:rsidRDefault="006C53C3" w:rsidP="006C53C3">
      <w:pPr>
        <w:pStyle w:val="11"/>
        <w:numPr>
          <w:ilvl w:val="0"/>
          <w:numId w:val="45"/>
        </w:numPr>
        <w:tabs>
          <w:tab w:val="left" w:pos="993"/>
        </w:tabs>
        <w:ind w:left="0" w:firstLine="567"/>
        <w:rPr>
          <w:rFonts w:cs="Times New Roman"/>
        </w:rPr>
      </w:pPr>
      <w:r w:rsidRPr="006C53C3">
        <w:t>Порядок и сроки составления проекта бюджета Нежновского сельского поселения устанавливаются администрацией Нежновского сельского поселения с соблюдением требований Бюджетного кодекса Российской Федерации, решений Совета депутатов муниципального образования.</w:t>
      </w:r>
    </w:p>
    <w:p w:rsidR="006C53C3" w:rsidRPr="006C53C3" w:rsidRDefault="006C53C3" w:rsidP="006C53C3">
      <w:pPr>
        <w:spacing w:after="0" w:line="100" w:lineRule="atLeast"/>
        <w:ind w:firstLine="709"/>
        <w:jc w:val="both"/>
        <w:rPr>
          <w:rFonts w:ascii="Times New Roman" w:hAnsi="Times New Roman"/>
          <w:b/>
          <w:sz w:val="24"/>
          <w:szCs w:val="24"/>
        </w:rPr>
      </w:pPr>
    </w:p>
    <w:p w:rsidR="006C53C3" w:rsidRPr="006C53C3" w:rsidRDefault="006C53C3" w:rsidP="006C53C3">
      <w:pPr>
        <w:spacing w:after="0" w:line="100" w:lineRule="atLeast"/>
        <w:ind w:firstLine="709"/>
        <w:jc w:val="both"/>
        <w:rPr>
          <w:rFonts w:ascii="Times New Roman" w:hAnsi="Times New Roman"/>
          <w:b/>
          <w:sz w:val="24"/>
          <w:szCs w:val="24"/>
        </w:rPr>
      </w:pPr>
      <w:r w:rsidRPr="006C53C3">
        <w:rPr>
          <w:rFonts w:ascii="Times New Roman" w:hAnsi="Times New Roman"/>
          <w:b/>
          <w:sz w:val="24"/>
          <w:szCs w:val="24"/>
        </w:rPr>
        <w:t>Статья 52. Доходы местного бюджета</w:t>
      </w:r>
    </w:p>
    <w:p w:rsidR="006C53C3" w:rsidRPr="006C53C3" w:rsidRDefault="006C53C3" w:rsidP="006C53C3">
      <w:pPr>
        <w:spacing w:after="0" w:line="100" w:lineRule="atLeast"/>
        <w:ind w:firstLine="709"/>
        <w:jc w:val="both"/>
        <w:rPr>
          <w:rFonts w:ascii="Times New Roman" w:hAnsi="Times New Roman"/>
          <w:b/>
          <w:sz w:val="24"/>
          <w:szCs w:val="24"/>
        </w:rPr>
      </w:pPr>
    </w:p>
    <w:p w:rsidR="006C53C3" w:rsidRPr="006C53C3" w:rsidRDefault="006C53C3" w:rsidP="006C53C3">
      <w:pPr>
        <w:spacing w:after="0" w:line="100" w:lineRule="atLeast"/>
        <w:ind w:firstLine="709"/>
        <w:jc w:val="both"/>
        <w:rPr>
          <w:rFonts w:ascii="Times New Roman" w:hAnsi="Times New Roman"/>
          <w:b/>
          <w:sz w:val="24"/>
          <w:szCs w:val="24"/>
        </w:rPr>
      </w:pPr>
      <w:r w:rsidRPr="006C53C3">
        <w:rPr>
          <w:rFonts w:ascii="Times New Roman" w:hAnsi="Times New Roman"/>
          <w:bCs/>
          <w:sz w:val="24"/>
          <w:szCs w:val="24"/>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C53C3" w:rsidRPr="006C53C3" w:rsidRDefault="006C53C3" w:rsidP="006C53C3">
      <w:pPr>
        <w:spacing w:after="0" w:line="100" w:lineRule="atLeast"/>
        <w:ind w:firstLine="709"/>
        <w:jc w:val="both"/>
        <w:rPr>
          <w:rFonts w:ascii="Times New Roman" w:hAnsi="Times New Roman"/>
          <w:b/>
          <w:sz w:val="24"/>
          <w:szCs w:val="24"/>
        </w:rPr>
      </w:pPr>
    </w:p>
    <w:p w:rsidR="006C53C3" w:rsidRPr="006C53C3" w:rsidRDefault="006C53C3" w:rsidP="006C53C3">
      <w:pPr>
        <w:spacing w:after="0" w:line="100" w:lineRule="atLeast"/>
        <w:ind w:firstLine="709"/>
        <w:jc w:val="both"/>
        <w:rPr>
          <w:rFonts w:ascii="Times New Roman" w:hAnsi="Times New Roman"/>
          <w:b/>
          <w:sz w:val="24"/>
          <w:szCs w:val="24"/>
        </w:rPr>
      </w:pPr>
      <w:r w:rsidRPr="006C53C3">
        <w:rPr>
          <w:rFonts w:ascii="Times New Roman" w:hAnsi="Times New Roman"/>
          <w:b/>
          <w:sz w:val="24"/>
          <w:szCs w:val="24"/>
        </w:rPr>
        <w:t>Статья 53. Расходы местного бюджета</w:t>
      </w:r>
    </w:p>
    <w:p w:rsidR="006C53C3" w:rsidRPr="006C53C3" w:rsidRDefault="006C53C3" w:rsidP="006C53C3">
      <w:pPr>
        <w:spacing w:after="0" w:line="100" w:lineRule="atLeast"/>
        <w:ind w:firstLine="709"/>
        <w:jc w:val="both"/>
        <w:rPr>
          <w:rFonts w:ascii="Times New Roman" w:hAnsi="Times New Roman"/>
          <w:b/>
          <w:sz w:val="24"/>
          <w:szCs w:val="24"/>
        </w:rPr>
      </w:pPr>
    </w:p>
    <w:p w:rsidR="006C53C3" w:rsidRPr="006C53C3" w:rsidRDefault="006C53C3" w:rsidP="006C53C3">
      <w:pPr>
        <w:spacing w:after="0" w:line="100" w:lineRule="atLeast"/>
        <w:ind w:firstLine="709"/>
        <w:jc w:val="both"/>
        <w:rPr>
          <w:rFonts w:ascii="Times New Roman" w:hAnsi="Times New Roman"/>
          <w:sz w:val="24"/>
          <w:szCs w:val="24"/>
        </w:rPr>
      </w:pPr>
      <w:r w:rsidRPr="006C53C3">
        <w:rPr>
          <w:rFonts w:ascii="Times New Roman" w:hAnsi="Times New Roman"/>
          <w:sz w:val="24"/>
          <w:szCs w:val="24"/>
        </w:rPr>
        <w:t>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6C53C3" w:rsidRPr="006C53C3" w:rsidRDefault="006C53C3" w:rsidP="006C53C3">
      <w:pPr>
        <w:spacing w:after="0" w:line="100" w:lineRule="atLeast"/>
        <w:ind w:firstLine="709"/>
        <w:jc w:val="both"/>
        <w:rPr>
          <w:rFonts w:ascii="Times New Roman" w:hAnsi="Times New Roman"/>
          <w:sz w:val="24"/>
          <w:szCs w:val="24"/>
        </w:rPr>
      </w:pPr>
    </w:p>
    <w:p w:rsidR="006C53C3" w:rsidRPr="006C53C3" w:rsidRDefault="006C53C3" w:rsidP="006C53C3">
      <w:pPr>
        <w:spacing w:after="0" w:line="100" w:lineRule="atLeast"/>
        <w:ind w:firstLine="709"/>
        <w:jc w:val="both"/>
        <w:rPr>
          <w:rFonts w:ascii="Times New Roman" w:hAnsi="Times New Roman"/>
          <w:b/>
          <w:sz w:val="24"/>
          <w:szCs w:val="24"/>
        </w:rPr>
      </w:pPr>
      <w:r w:rsidRPr="006C53C3">
        <w:rPr>
          <w:rFonts w:ascii="Times New Roman" w:hAnsi="Times New Roman"/>
          <w:b/>
          <w:sz w:val="24"/>
          <w:szCs w:val="24"/>
        </w:rPr>
        <w:t>Глава 8. ОТВЕТСТВЕННОСТЬ ОРГАНОВ МЕСТНОГО САМОУПРАВЛЕНИЯ И ДОЛЖНОСТНЫХ ЛИЦ МЕСТНОГО САМОУПРАВЛЕНИЯ, КОНТРОЛЬ И НАДЗОР ЗА ИХ ДЕЯТЕЛЬНОСТЬЮ</w:t>
      </w:r>
    </w:p>
    <w:p w:rsidR="006C53C3" w:rsidRPr="006C53C3" w:rsidRDefault="006C53C3" w:rsidP="006C53C3">
      <w:pPr>
        <w:spacing w:after="0" w:line="100" w:lineRule="atLeast"/>
        <w:ind w:firstLine="709"/>
        <w:jc w:val="both"/>
        <w:rPr>
          <w:rFonts w:ascii="Times New Roman" w:hAnsi="Times New Roman"/>
          <w:b/>
          <w:sz w:val="24"/>
          <w:szCs w:val="24"/>
        </w:rPr>
      </w:pPr>
    </w:p>
    <w:p w:rsidR="006C53C3" w:rsidRPr="006C53C3" w:rsidRDefault="006C53C3" w:rsidP="006C53C3">
      <w:pPr>
        <w:spacing w:after="0" w:line="100" w:lineRule="atLeast"/>
        <w:ind w:firstLine="709"/>
        <w:jc w:val="both"/>
        <w:rPr>
          <w:rFonts w:ascii="Times New Roman" w:hAnsi="Times New Roman"/>
          <w:sz w:val="24"/>
          <w:szCs w:val="24"/>
        </w:rPr>
      </w:pPr>
      <w:r w:rsidRPr="006C53C3">
        <w:rPr>
          <w:rFonts w:ascii="Times New Roman" w:hAnsi="Times New Roman"/>
          <w:b/>
          <w:sz w:val="24"/>
          <w:szCs w:val="24"/>
        </w:rPr>
        <w:t>Статья 54. Ответственность органов местного самоуправления и должностных лиц местного самоуправления</w:t>
      </w:r>
    </w:p>
    <w:p w:rsidR="006C53C3" w:rsidRPr="006C53C3" w:rsidRDefault="006C53C3" w:rsidP="006C53C3">
      <w:pPr>
        <w:spacing w:after="0" w:line="100" w:lineRule="atLeast"/>
        <w:ind w:firstLine="709"/>
        <w:jc w:val="both"/>
        <w:rPr>
          <w:rFonts w:ascii="Times New Roman" w:hAnsi="Times New Roman"/>
          <w:sz w:val="24"/>
          <w:szCs w:val="24"/>
        </w:rPr>
      </w:pPr>
    </w:p>
    <w:p w:rsidR="006C53C3" w:rsidRPr="006C53C3" w:rsidRDefault="006C53C3" w:rsidP="006C53C3">
      <w:pPr>
        <w:spacing w:after="0" w:line="100" w:lineRule="atLeast"/>
        <w:ind w:firstLine="709"/>
        <w:jc w:val="both"/>
        <w:rPr>
          <w:rFonts w:ascii="Times New Roman" w:hAnsi="Times New Roman"/>
          <w:sz w:val="24"/>
          <w:szCs w:val="24"/>
        </w:rPr>
      </w:pPr>
      <w:r w:rsidRPr="006C53C3">
        <w:rPr>
          <w:rFonts w:ascii="Times New Roman" w:hAnsi="Times New Roman"/>
          <w:sz w:val="24"/>
          <w:szCs w:val="24"/>
        </w:rPr>
        <w:lastRenderedPageBreak/>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6C53C3" w:rsidRPr="006C53C3" w:rsidRDefault="006C53C3" w:rsidP="006C53C3">
      <w:pPr>
        <w:spacing w:after="0" w:line="100" w:lineRule="atLeast"/>
        <w:ind w:firstLine="709"/>
        <w:jc w:val="both"/>
        <w:rPr>
          <w:rFonts w:ascii="Times New Roman" w:hAnsi="Times New Roman"/>
          <w:sz w:val="24"/>
          <w:szCs w:val="24"/>
        </w:rPr>
      </w:pPr>
    </w:p>
    <w:p w:rsidR="006C53C3" w:rsidRPr="006C53C3" w:rsidRDefault="006C53C3" w:rsidP="006C53C3">
      <w:pPr>
        <w:spacing w:after="0" w:line="100" w:lineRule="atLeast"/>
        <w:ind w:firstLine="709"/>
        <w:jc w:val="both"/>
        <w:rPr>
          <w:rFonts w:ascii="Times New Roman" w:hAnsi="Times New Roman"/>
          <w:sz w:val="24"/>
          <w:szCs w:val="24"/>
        </w:rPr>
      </w:pPr>
      <w:r w:rsidRPr="006C53C3">
        <w:rPr>
          <w:rFonts w:ascii="Times New Roman" w:hAnsi="Times New Roman"/>
          <w:b/>
          <w:sz w:val="24"/>
          <w:szCs w:val="24"/>
        </w:rPr>
        <w:t>Статья 55. Ответственность органов местного самоуправления, депутатов, главы муниципального образования перед населением</w:t>
      </w:r>
    </w:p>
    <w:p w:rsidR="006C53C3" w:rsidRPr="006C53C3" w:rsidRDefault="006C53C3" w:rsidP="006C53C3">
      <w:pPr>
        <w:spacing w:after="0" w:line="100" w:lineRule="atLeast"/>
        <w:ind w:firstLine="709"/>
        <w:jc w:val="both"/>
        <w:rPr>
          <w:rFonts w:ascii="Times New Roman" w:hAnsi="Times New Roman"/>
          <w:sz w:val="24"/>
          <w:szCs w:val="24"/>
        </w:rPr>
      </w:pPr>
    </w:p>
    <w:p w:rsidR="006C53C3" w:rsidRPr="006C53C3" w:rsidRDefault="006C53C3" w:rsidP="006C53C3">
      <w:pPr>
        <w:spacing w:after="0" w:line="100" w:lineRule="atLeast"/>
        <w:ind w:firstLine="709"/>
        <w:jc w:val="both"/>
        <w:rPr>
          <w:rFonts w:ascii="Times New Roman" w:hAnsi="Times New Roman"/>
          <w:sz w:val="24"/>
          <w:szCs w:val="24"/>
        </w:rPr>
      </w:pPr>
      <w:r w:rsidRPr="006C53C3">
        <w:rPr>
          <w:rFonts w:ascii="Times New Roman" w:hAnsi="Times New Roman"/>
          <w:sz w:val="24"/>
          <w:szCs w:val="24"/>
        </w:rPr>
        <w:t>1. Основания наступления ответственности органов местного самоуправления, депутатов, главы муниципального образования перед населением и порядок решения соответствующих вопросов определяются настоящим Уставом в соответствии с Федеральным законом от 06.10.2003 № 131-ФЗ «Об общих принципах организации местного самоуправления в Российской Федерации».</w:t>
      </w:r>
    </w:p>
    <w:p w:rsidR="006C53C3" w:rsidRPr="006C53C3" w:rsidRDefault="006C53C3" w:rsidP="006C53C3">
      <w:pPr>
        <w:spacing w:after="0" w:line="100" w:lineRule="atLeast"/>
        <w:ind w:firstLine="709"/>
        <w:jc w:val="both"/>
        <w:rPr>
          <w:rFonts w:ascii="Times New Roman" w:hAnsi="Times New Roman"/>
          <w:sz w:val="24"/>
          <w:szCs w:val="24"/>
        </w:rPr>
      </w:pPr>
      <w:r w:rsidRPr="006C53C3">
        <w:rPr>
          <w:rFonts w:ascii="Times New Roman" w:hAnsi="Times New Roman"/>
          <w:sz w:val="24"/>
          <w:szCs w:val="24"/>
        </w:rPr>
        <w:t>2. Население муниципального образования вправе отозвать депутатов, главу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w:t>
      </w:r>
    </w:p>
    <w:p w:rsidR="006C53C3" w:rsidRPr="006C53C3" w:rsidRDefault="006C53C3" w:rsidP="006C53C3">
      <w:pPr>
        <w:spacing w:after="0" w:line="100" w:lineRule="atLeast"/>
        <w:ind w:firstLine="709"/>
        <w:jc w:val="both"/>
        <w:rPr>
          <w:rFonts w:ascii="Times New Roman" w:hAnsi="Times New Roman"/>
          <w:sz w:val="24"/>
          <w:szCs w:val="24"/>
        </w:rPr>
      </w:pPr>
    </w:p>
    <w:p w:rsidR="006C53C3" w:rsidRPr="006C53C3" w:rsidRDefault="006C53C3" w:rsidP="006C53C3">
      <w:pPr>
        <w:spacing w:after="0" w:line="100" w:lineRule="atLeast"/>
        <w:ind w:firstLine="709"/>
        <w:jc w:val="both"/>
        <w:rPr>
          <w:rFonts w:ascii="Times New Roman" w:hAnsi="Times New Roman"/>
          <w:sz w:val="24"/>
          <w:szCs w:val="24"/>
        </w:rPr>
      </w:pPr>
      <w:r w:rsidRPr="006C53C3">
        <w:rPr>
          <w:rFonts w:ascii="Times New Roman" w:hAnsi="Times New Roman"/>
          <w:b/>
          <w:sz w:val="24"/>
          <w:szCs w:val="24"/>
        </w:rPr>
        <w:t>Статья 56. Ответственность органов местного самоуправления и должностных лиц местного самоуправления Нежновского сельского поселения перед государством</w:t>
      </w:r>
    </w:p>
    <w:p w:rsidR="006C53C3" w:rsidRPr="006C53C3" w:rsidRDefault="006C53C3" w:rsidP="006C53C3">
      <w:pPr>
        <w:spacing w:after="0" w:line="100" w:lineRule="atLeast"/>
        <w:ind w:firstLine="709"/>
        <w:jc w:val="both"/>
        <w:rPr>
          <w:rFonts w:ascii="Times New Roman" w:hAnsi="Times New Roman"/>
          <w:sz w:val="24"/>
          <w:szCs w:val="24"/>
        </w:rPr>
      </w:pPr>
    </w:p>
    <w:p w:rsidR="006C53C3" w:rsidRPr="006C53C3" w:rsidRDefault="006C53C3" w:rsidP="006C53C3">
      <w:pPr>
        <w:pStyle w:val="31"/>
        <w:spacing w:after="0"/>
        <w:ind w:left="0" w:firstLine="567"/>
        <w:jc w:val="both"/>
        <w:rPr>
          <w:bCs/>
          <w:color w:val="000000"/>
          <w:sz w:val="24"/>
          <w:szCs w:val="24"/>
        </w:rPr>
      </w:pPr>
      <w:r w:rsidRPr="006C53C3">
        <w:rPr>
          <w:sz w:val="24"/>
          <w:szCs w:val="24"/>
        </w:rPr>
        <w:t xml:space="preserve">1. Органы местного самоуправления и должностные лица местного самоуправления </w:t>
      </w:r>
      <w:r w:rsidRPr="006C53C3">
        <w:rPr>
          <w:rFonts w:eastAsia="Calibri"/>
          <w:sz w:val="24"/>
          <w:szCs w:val="24"/>
        </w:rPr>
        <w:t xml:space="preserve">Нежновского сельского поселения </w:t>
      </w:r>
      <w:r w:rsidRPr="006C53C3">
        <w:rPr>
          <w:sz w:val="24"/>
          <w:szCs w:val="24"/>
        </w:rPr>
        <w:t>несут ответственность перед населением, государством, физическими и юридическими лицами в соответствии с федеральными законами.</w:t>
      </w:r>
    </w:p>
    <w:p w:rsidR="006C53C3" w:rsidRPr="006C53C3" w:rsidRDefault="006C53C3" w:rsidP="006C53C3">
      <w:pPr>
        <w:spacing w:after="0" w:line="100" w:lineRule="atLeast"/>
        <w:ind w:firstLine="567"/>
        <w:jc w:val="both"/>
        <w:rPr>
          <w:rFonts w:ascii="Times New Roman" w:hAnsi="Times New Roman"/>
          <w:bCs/>
          <w:sz w:val="24"/>
          <w:szCs w:val="24"/>
        </w:rPr>
      </w:pPr>
      <w:r w:rsidRPr="006C53C3">
        <w:rPr>
          <w:rFonts w:ascii="Times New Roman" w:hAnsi="Times New Roman"/>
          <w:bCs/>
          <w:color w:val="000000"/>
          <w:sz w:val="24"/>
          <w:szCs w:val="24"/>
        </w:rPr>
        <w:t xml:space="preserve">2. </w:t>
      </w:r>
      <w:r w:rsidRPr="006C53C3">
        <w:rPr>
          <w:rFonts w:ascii="Times New Roman" w:hAnsi="Times New Roman"/>
          <w:sz w:val="24"/>
          <w:szCs w:val="24"/>
        </w:rPr>
        <w:t xml:space="preserve">Ответственность органов местного самоуправления и должностных лиц Нежновского сельского поселения перед государством наступает на основании решения суда в случае нарушения ими </w:t>
      </w:r>
      <w:hyperlink r:id="rId18" w:history="1">
        <w:r w:rsidRPr="006C53C3">
          <w:rPr>
            <w:rStyle w:val="a3"/>
            <w:rFonts w:ascii="Times New Roman" w:hAnsi="Times New Roman"/>
            <w:sz w:val="24"/>
            <w:szCs w:val="24"/>
          </w:rPr>
          <w:t>Конституции</w:t>
        </w:r>
      </w:hyperlink>
      <w:r w:rsidRPr="006C53C3">
        <w:rPr>
          <w:rFonts w:ascii="Times New Roman" w:hAnsi="Times New Roman"/>
          <w:sz w:val="24"/>
          <w:szCs w:val="24"/>
        </w:rPr>
        <w:t xml:space="preserve"> Российской Федерации, федеральных конституционных законов, федеральных законов, </w:t>
      </w:r>
      <w:hyperlink r:id="rId19" w:history="1">
        <w:r w:rsidRPr="006C53C3">
          <w:rPr>
            <w:rStyle w:val="a3"/>
            <w:rFonts w:ascii="Times New Roman" w:hAnsi="Times New Roman"/>
            <w:sz w:val="24"/>
            <w:szCs w:val="24"/>
          </w:rPr>
          <w:t>устава</w:t>
        </w:r>
      </w:hyperlink>
      <w:r w:rsidRPr="006C53C3">
        <w:rPr>
          <w:rFonts w:ascii="Times New Roman" w:hAnsi="Times New Roman"/>
          <w:sz w:val="24"/>
          <w:szCs w:val="24"/>
        </w:rPr>
        <w:t xml:space="preserve"> Ленинградской области, законов Ленинградской области и настоящего Устава, а также в случае ненадлежащего осуществления указанными органами и должностными лицами отдельных государственных полномочий Ленинградской области в порядке, установленном федеральными законами и законами Ленинградской области.</w:t>
      </w:r>
    </w:p>
    <w:p w:rsidR="006C53C3" w:rsidRPr="006C53C3" w:rsidRDefault="006C53C3" w:rsidP="006C53C3">
      <w:pPr>
        <w:spacing w:after="0" w:line="100" w:lineRule="atLeast"/>
        <w:ind w:firstLine="567"/>
        <w:jc w:val="both"/>
        <w:rPr>
          <w:rFonts w:ascii="Times New Roman" w:hAnsi="Times New Roman"/>
          <w:bCs/>
          <w:sz w:val="24"/>
          <w:szCs w:val="24"/>
        </w:rPr>
      </w:pPr>
      <w:r w:rsidRPr="006C53C3">
        <w:rPr>
          <w:rFonts w:ascii="Times New Roman" w:hAnsi="Times New Roman"/>
          <w:bCs/>
          <w:sz w:val="24"/>
          <w:szCs w:val="24"/>
        </w:rPr>
        <w:t xml:space="preserve">3. </w:t>
      </w:r>
      <w:r w:rsidRPr="006C53C3">
        <w:rPr>
          <w:rFonts w:ascii="Times New Roman" w:hAnsi="Times New Roman"/>
          <w:sz w:val="24"/>
          <w:szCs w:val="24"/>
        </w:rPr>
        <w:t xml:space="preserve">Ответственность Совета депутатов Нежновского сельского поселения перед государством наступает на основании решения суда в случае принятия Советом депутатов Нежновского сельского поселения нормативного правового акта, противоречащего </w:t>
      </w:r>
      <w:hyperlink r:id="rId20" w:history="1">
        <w:r w:rsidRPr="006C53C3">
          <w:rPr>
            <w:rStyle w:val="a3"/>
            <w:rFonts w:ascii="Times New Roman" w:hAnsi="Times New Roman"/>
            <w:sz w:val="24"/>
            <w:szCs w:val="24"/>
          </w:rPr>
          <w:t>Конституции</w:t>
        </w:r>
      </w:hyperlink>
      <w:r w:rsidRPr="006C53C3">
        <w:rPr>
          <w:rFonts w:ascii="Times New Roman" w:hAnsi="Times New Roman"/>
          <w:sz w:val="24"/>
          <w:szCs w:val="24"/>
        </w:rPr>
        <w:t xml:space="preserve"> Российской Федерации, федеральным конституционным законам, федеральным законам, </w:t>
      </w:r>
      <w:hyperlink r:id="rId21" w:history="1">
        <w:r w:rsidRPr="006C53C3">
          <w:rPr>
            <w:rStyle w:val="a3"/>
            <w:rFonts w:ascii="Times New Roman" w:hAnsi="Times New Roman"/>
            <w:sz w:val="24"/>
            <w:szCs w:val="24"/>
          </w:rPr>
          <w:t>Уставу</w:t>
        </w:r>
      </w:hyperlink>
      <w:r w:rsidRPr="006C53C3">
        <w:rPr>
          <w:rFonts w:ascii="Times New Roman" w:hAnsi="Times New Roman"/>
          <w:sz w:val="24"/>
          <w:szCs w:val="24"/>
        </w:rPr>
        <w:t xml:space="preserve"> Ленинградской области, законам Ленинградской области, настоящему Уставу, и непринятия Советом депутатов Нежновского сельского поселения мер по исполнению решения суда, в том числе по отмене указанного нормативного правового акта в течение 3 (трех) месяцев со дня вступления в силу решения суда либо иного срока, предусмотренного данным решением суда.</w:t>
      </w:r>
    </w:p>
    <w:p w:rsidR="006C53C3" w:rsidRPr="006C53C3" w:rsidRDefault="006C53C3" w:rsidP="006C53C3">
      <w:pPr>
        <w:spacing w:after="0" w:line="100" w:lineRule="atLeast"/>
        <w:ind w:firstLine="567"/>
        <w:jc w:val="both"/>
        <w:rPr>
          <w:rFonts w:ascii="Times New Roman" w:hAnsi="Times New Roman"/>
          <w:sz w:val="24"/>
          <w:szCs w:val="24"/>
        </w:rPr>
      </w:pPr>
      <w:r w:rsidRPr="006C53C3">
        <w:rPr>
          <w:rFonts w:ascii="Times New Roman" w:hAnsi="Times New Roman"/>
          <w:bCs/>
          <w:sz w:val="24"/>
          <w:szCs w:val="24"/>
        </w:rPr>
        <w:t xml:space="preserve">4. </w:t>
      </w:r>
      <w:r w:rsidRPr="006C53C3">
        <w:rPr>
          <w:rFonts w:ascii="Times New Roman" w:hAnsi="Times New Roman"/>
          <w:sz w:val="24"/>
          <w:szCs w:val="24"/>
        </w:rPr>
        <w:t>Ответственность главы Нежновского сельского поселения и главы администрации Нежновского сельского поселения перед государством наступает в случаях:</w:t>
      </w:r>
    </w:p>
    <w:p w:rsidR="006C53C3" w:rsidRPr="006C53C3" w:rsidRDefault="006C53C3" w:rsidP="006C53C3">
      <w:pPr>
        <w:spacing w:after="0" w:line="100" w:lineRule="atLeast"/>
        <w:ind w:firstLine="540"/>
        <w:jc w:val="both"/>
        <w:rPr>
          <w:rFonts w:ascii="Times New Roman" w:hAnsi="Times New Roman"/>
          <w:sz w:val="24"/>
          <w:szCs w:val="24"/>
        </w:rPr>
      </w:pPr>
      <w:r w:rsidRPr="006C53C3">
        <w:rPr>
          <w:rFonts w:ascii="Times New Roman" w:hAnsi="Times New Roman"/>
          <w:sz w:val="24"/>
          <w:szCs w:val="24"/>
        </w:rPr>
        <w:t xml:space="preserve">1) издания указанным должностным лицом нормативного правового акта, противоречащего </w:t>
      </w:r>
      <w:hyperlink r:id="rId22" w:history="1">
        <w:r w:rsidRPr="006C53C3">
          <w:rPr>
            <w:rStyle w:val="a3"/>
            <w:rFonts w:ascii="Times New Roman" w:hAnsi="Times New Roman"/>
            <w:sz w:val="24"/>
            <w:szCs w:val="24"/>
          </w:rPr>
          <w:t>Конституции</w:t>
        </w:r>
      </w:hyperlink>
      <w:r w:rsidRPr="006C53C3">
        <w:rPr>
          <w:rFonts w:ascii="Times New Roman" w:hAnsi="Times New Roman"/>
          <w:sz w:val="24"/>
          <w:szCs w:val="24"/>
        </w:rPr>
        <w:t xml:space="preserve"> Российской Федерации, федеральным конституционным законам, федеральным законам, </w:t>
      </w:r>
      <w:hyperlink r:id="rId23" w:history="1">
        <w:r w:rsidRPr="006C53C3">
          <w:rPr>
            <w:rStyle w:val="a3"/>
            <w:rFonts w:ascii="Times New Roman" w:hAnsi="Times New Roman"/>
            <w:sz w:val="24"/>
            <w:szCs w:val="24"/>
          </w:rPr>
          <w:t>уставу</w:t>
        </w:r>
      </w:hyperlink>
      <w:r w:rsidRPr="006C53C3">
        <w:rPr>
          <w:rFonts w:ascii="Times New Roman" w:hAnsi="Times New Roman"/>
          <w:sz w:val="24"/>
          <w:szCs w:val="24"/>
        </w:rPr>
        <w:t xml:space="preserve"> Ленинградской области, законам Ленинградской области, настоящему Уставу, если такие противоречия установлены судом, и непринятия указанным должностным лицом в пределах своих полномочий мер по исполнению решения суда в течение 2 (двух) месяцев со дня вступления в силу решения суда либо иного срока, предусмотренного данным решением суда;</w:t>
      </w:r>
    </w:p>
    <w:p w:rsidR="006C53C3" w:rsidRPr="006C53C3" w:rsidRDefault="006C53C3" w:rsidP="006C53C3">
      <w:pPr>
        <w:spacing w:after="0" w:line="100" w:lineRule="atLeast"/>
        <w:ind w:firstLine="540"/>
        <w:jc w:val="both"/>
        <w:rPr>
          <w:rFonts w:ascii="Times New Roman" w:hAnsi="Times New Roman"/>
          <w:sz w:val="24"/>
          <w:szCs w:val="24"/>
        </w:rPr>
      </w:pPr>
      <w:r w:rsidRPr="006C53C3">
        <w:rPr>
          <w:rFonts w:ascii="Times New Roman" w:hAnsi="Times New Roman"/>
          <w:sz w:val="24"/>
          <w:szCs w:val="24"/>
        </w:rPr>
        <w:t xml:space="preserve">2) совершения указанными должностными лицами действий, в том числе издания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w:t>
      </w:r>
      <w:r w:rsidRPr="006C53C3">
        <w:rPr>
          <w:rFonts w:ascii="Times New Roman" w:hAnsi="Times New Roman"/>
          <w:sz w:val="24"/>
          <w:szCs w:val="24"/>
        </w:rPr>
        <w:lastRenderedPageBreak/>
        <w:t>если это установлено судом, а указанное должностное лицо не приняло в пределах своих полномочий мер по исполнению решения суда.</w:t>
      </w:r>
    </w:p>
    <w:p w:rsidR="006C53C3" w:rsidRPr="006C53C3" w:rsidRDefault="006C53C3" w:rsidP="006C53C3">
      <w:pPr>
        <w:spacing w:after="0" w:line="100" w:lineRule="atLeast"/>
        <w:ind w:firstLine="567"/>
        <w:jc w:val="both"/>
        <w:rPr>
          <w:rFonts w:ascii="Times New Roman" w:hAnsi="Times New Roman"/>
          <w:sz w:val="24"/>
          <w:szCs w:val="24"/>
        </w:rPr>
      </w:pPr>
      <w:r w:rsidRPr="006C53C3">
        <w:rPr>
          <w:rFonts w:ascii="Times New Roman" w:hAnsi="Times New Roman"/>
          <w:sz w:val="24"/>
          <w:szCs w:val="24"/>
        </w:rPr>
        <w:t>5. Губернатор Ленинградской области издает правовой акт об отрешении от должности главы Нежновского сельского поселения или главы администрации Нежновского сельского поселения в случаях, установленных в части 4 настоящей статьи.</w:t>
      </w:r>
    </w:p>
    <w:p w:rsidR="006C53C3" w:rsidRPr="006C53C3" w:rsidRDefault="006C53C3" w:rsidP="006C53C3">
      <w:pPr>
        <w:spacing w:after="0" w:line="100" w:lineRule="atLeast"/>
        <w:ind w:firstLine="567"/>
        <w:jc w:val="both"/>
        <w:rPr>
          <w:rFonts w:ascii="Times New Roman" w:hAnsi="Times New Roman"/>
          <w:sz w:val="24"/>
          <w:szCs w:val="24"/>
        </w:rPr>
      </w:pPr>
      <w:r w:rsidRPr="006C53C3">
        <w:rPr>
          <w:rFonts w:ascii="Times New Roman" w:hAnsi="Times New Roman"/>
          <w:sz w:val="24"/>
          <w:szCs w:val="24"/>
        </w:rPr>
        <w:t>6. Ответственность Совета депутатов Нежновского сельского поселения, администрации Нежновского сельского поселения и должностных лиц перед населением, физическими и юридическими лицами наступает в порядке, установленном федеральными законами.</w:t>
      </w:r>
    </w:p>
    <w:p w:rsidR="006C53C3" w:rsidRPr="006C53C3" w:rsidRDefault="006C53C3" w:rsidP="006C53C3">
      <w:pPr>
        <w:spacing w:after="0" w:line="100" w:lineRule="atLeast"/>
        <w:ind w:firstLine="567"/>
        <w:jc w:val="both"/>
        <w:rPr>
          <w:rFonts w:ascii="Times New Roman" w:hAnsi="Times New Roman"/>
          <w:sz w:val="24"/>
          <w:szCs w:val="24"/>
        </w:rPr>
      </w:pPr>
      <w:r w:rsidRPr="006C53C3">
        <w:rPr>
          <w:rFonts w:ascii="Times New Roman" w:hAnsi="Times New Roman"/>
          <w:sz w:val="24"/>
          <w:szCs w:val="24"/>
        </w:rPr>
        <w:t xml:space="preserve">7. Совет депутатов Нежновского сельского поселения в соответствии с Федеральным </w:t>
      </w:r>
      <w:hyperlink r:id="rId24" w:history="1">
        <w:r w:rsidRPr="00ED21CF">
          <w:rPr>
            <w:rStyle w:val="a3"/>
            <w:rFonts w:ascii="Times New Roman" w:hAnsi="Times New Roman"/>
            <w:color w:val="auto"/>
            <w:sz w:val="24"/>
            <w:szCs w:val="24"/>
            <w:u w:val="none"/>
          </w:rPr>
          <w:t>законом</w:t>
        </w:r>
      </w:hyperlink>
      <w:r w:rsidRPr="00ED21CF">
        <w:rPr>
          <w:rFonts w:ascii="Times New Roman" w:hAnsi="Times New Roman"/>
          <w:sz w:val="24"/>
          <w:szCs w:val="24"/>
        </w:rPr>
        <w:t xml:space="preserve"> </w:t>
      </w:r>
      <w:r w:rsidRPr="006C53C3">
        <w:rPr>
          <w:rFonts w:ascii="Times New Roman" w:hAnsi="Times New Roman"/>
          <w:sz w:val="24"/>
          <w:szCs w:val="24"/>
        </w:rPr>
        <w:t>от 6 октября 2003 года №131-ФЗ вправе удалить главу Нежновского сельского поселения в отставку по инициативе депутатов Совета депутатов Нежновского сельского поселения или по инициативе Губернатора Ленинградской области.</w:t>
      </w:r>
    </w:p>
    <w:p w:rsidR="006C53C3" w:rsidRPr="006C53C3" w:rsidRDefault="006C53C3" w:rsidP="006C53C3">
      <w:pPr>
        <w:spacing w:after="0" w:line="100" w:lineRule="atLeast"/>
        <w:ind w:firstLine="567"/>
        <w:jc w:val="both"/>
        <w:rPr>
          <w:rFonts w:ascii="Times New Roman" w:hAnsi="Times New Roman"/>
          <w:sz w:val="24"/>
          <w:szCs w:val="24"/>
        </w:rPr>
      </w:pPr>
      <w:r w:rsidRPr="006C53C3">
        <w:rPr>
          <w:rFonts w:ascii="Times New Roman" w:hAnsi="Times New Roman"/>
          <w:sz w:val="24"/>
          <w:szCs w:val="24"/>
        </w:rPr>
        <w:t>8. Основаниями для удаления главы Нежновского сельского поселения в отставку являются:</w:t>
      </w:r>
    </w:p>
    <w:p w:rsidR="006C53C3" w:rsidRPr="006C53C3" w:rsidRDefault="006C53C3" w:rsidP="006C53C3">
      <w:pPr>
        <w:spacing w:after="0" w:line="100" w:lineRule="atLeast"/>
        <w:ind w:firstLine="540"/>
        <w:jc w:val="both"/>
        <w:rPr>
          <w:rFonts w:ascii="Times New Roman" w:hAnsi="Times New Roman"/>
          <w:sz w:val="24"/>
          <w:szCs w:val="24"/>
        </w:rPr>
      </w:pPr>
      <w:r w:rsidRPr="006C53C3">
        <w:rPr>
          <w:rFonts w:ascii="Times New Roman" w:hAnsi="Times New Roman"/>
          <w:sz w:val="24"/>
          <w:szCs w:val="24"/>
        </w:rPr>
        <w:t xml:space="preserve">1) решения, действия (бездействие) главы Нежновского сельского поселения, повлекшие (повлекшее) наступление последствий, предусмотренных </w:t>
      </w:r>
      <w:hyperlink r:id="rId25" w:history="1">
        <w:r w:rsidRPr="00ED21CF">
          <w:rPr>
            <w:rStyle w:val="a3"/>
            <w:rFonts w:ascii="Times New Roman" w:hAnsi="Times New Roman"/>
            <w:color w:val="auto"/>
            <w:sz w:val="24"/>
            <w:szCs w:val="24"/>
            <w:u w:val="none"/>
          </w:rPr>
          <w:t>пунктами 2</w:t>
        </w:r>
      </w:hyperlink>
      <w:r w:rsidRPr="00ED21CF">
        <w:rPr>
          <w:rFonts w:ascii="Times New Roman" w:hAnsi="Times New Roman"/>
          <w:sz w:val="24"/>
          <w:szCs w:val="24"/>
        </w:rPr>
        <w:t xml:space="preserve"> и </w:t>
      </w:r>
      <w:hyperlink r:id="rId26" w:history="1">
        <w:r w:rsidRPr="00ED21CF">
          <w:rPr>
            <w:rStyle w:val="a3"/>
            <w:rFonts w:ascii="Times New Roman" w:hAnsi="Times New Roman"/>
            <w:color w:val="auto"/>
            <w:sz w:val="24"/>
            <w:szCs w:val="24"/>
            <w:u w:val="none"/>
          </w:rPr>
          <w:t>3 части 1 статьи 75</w:t>
        </w:r>
      </w:hyperlink>
      <w:r w:rsidRPr="006C53C3">
        <w:rPr>
          <w:rFonts w:ascii="Times New Roman" w:hAnsi="Times New Roman"/>
          <w:sz w:val="24"/>
          <w:szCs w:val="24"/>
        </w:rPr>
        <w:t xml:space="preserve"> Федерального закона от 6 октября 2003 года №131-ФЗ;</w:t>
      </w:r>
    </w:p>
    <w:p w:rsidR="006C53C3" w:rsidRPr="006C53C3" w:rsidRDefault="006C53C3" w:rsidP="006C53C3">
      <w:pPr>
        <w:spacing w:after="0" w:line="100" w:lineRule="atLeast"/>
        <w:ind w:firstLine="540"/>
        <w:jc w:val="both"/>
        <w:rPr>
          <w:rFonts w:ascii="Times New Roman" w:hAnsi="Times New Roman"/>
          <w:sz w:val="24"/>
          <w:szCs w:val="24"/>
        </w:rPr>
      </w:pPr>
      <w:r w:rsidRPr="006C53C3">
        <w:rPr>
          <w:rFonts w:ascii="Times New Roman" w:hAnsi="Times New Roman"/>
          <w:sz w:val="24"/>
          <w:szCs w:val="24"/>
        </w:rPr>
        <w:t>2) неисполнение в течение 3 (трех) и более месяцев обязанностей по решению вопросов местного значения, осуществлению полномочий, предусмотренных Федеральным</w:t>
      </w:r>
      <w:r w:rsidRPr="00ED21CF">
        <w:rPr>
          <w:rFonts w:ascii="Times New Roman" w:hAnsi="Times New Roman"/>
          <w:sz w:val="24"/>
          <w:szCs w:val="24"/>
        </w:rPr>
        <w:t xml:space="preserve"> </w:t>
      </w:r>
      <w:hyperlink r:id="rId27" w:history="1">
        <w:r w:rsidRPr="00ED21CF">
          <w:rPr>
            <w:rStyle w:val="a3"/>
            <w:rFonts w:ascii="Times New Roman" w:hAnsi="Times New Roman"/>
            <w:color w:val="auto"/>
            <w:sz w:val="24"/>
            <w:szCs w:val="24"/>
            <w:u w:val="none"/>
          </w:rPr>
          <w:t>законом</w:t>
        </w:r>
      </w:hyperlink>
      <w:r w:rsidRPr="006C53C3">
        <w:rPr>
          <w:rFonts w:ascii="Times New Roman" w:hAnsi="Times New Roman"/>
          <w:sz w:val="24"/>
          <w:szCs w:val="24"/>
        </w:rPr>
        <w:t xml:space="preserve"> от 6 октября 2003 года №131-ФЗ, иными федеральными законами, настоящим Уставом, и (или) обязанностей по обеспечению осуществления органами местного самоуправления Нежновского сельского поселения отдельных государственных полномочий, переданных органам местного самоуправления Нежновского сельского поселения федеральными законами и законами Ленинградской области;</w:t>
      </w:r>
    </w:p>
    <w:p w:rsidR="006C53C3" w:rsidRPr="006C53C3" w:rsidRDefault="006C53C3" w:rsidP="006C53C3">
      <w:pPr>
        <w:spacing w:after="0" w:line="100" w:lineRule="atLeast"/>
        <w:ind w:firstLine="540"/>
        <w:jc w:val="both"/>
        <w:rPr>
          <w:rFonts w:ascii="Times New Roman" w:hAnsi="Times New Roman"/>
          <w:sz w:val="24"/>
          <w:szCs w:val="24"/>
        </w:rPr>
      </w:pPr>
      <w:r w:rsidRPr="006C53C3">
        <w:rPr>
          <w:rFonts w:ascii="Times New Roman" w:hAnsi="Times New Roman"/>
          <w:sz w:val="24"/>
          <w:szCs w:val="24"/>
        </w:rPr>
        <w:t>3) неудовлетворительная оценка деятельности главы Нежновского сельского поселения Советом депутатов Нежновского сельского поселения по результатам его ежегодного отчета перед Советом депутатов Нежновского сельского поселения, данная два раза подряд;</w:t>
      </w:r>
    </w:p>
    <w:p w:rsidR="006C53C3" w:rsidRPr="006C53C3" w:rsidRDefault="006C53C3" w:rsidP="006C53C3">
      <w:pPr>
        <w:spacing w:after="0" w:line="100" w:lineRule="atLeast"/>
        <w:ind w:firstLine="540"/>
        <w:jc w:val="both"/>
        <w:rPr>
          <w:rFonts w:ascii="Times New Roman" w:hAnsi="Times New Roman"/>
          <w:sz w:val="24"/>
          <w:szCs w:val="24"/>
        </w:rPr>
      </w:pPr>
      <w:r w:rsidRPr="006C53C3">
        <w:rPr>
          <w:rFonts w:ascii="Times New Roman" w:hAnsi="Times New Roman"/>
          <w:sz w:val="24"/>
          <w:szCs w:val="24"/>
        </w:rPr>
        <w:t xml:space="preserve">4) несоблюдение ограничений, запретов, неисполнение обязанностей, которые установлены Федеральным </w:t>
      </w:r>
      <w:hyperlink r:id="rId28" w:history="1">
        <w:r w:rsidRPr="00ED21CF">
          <w:rPr>
            <w:rStyle w:val="a3"/>
            <w:rFonts w:ascii="Times New Roman" w:hAnsi="Times New Roman"/>
            <w:color w:val="auto"/>
            <w:sz w:val="24"/>
            <w:szCs w:val="24"/>
            <w:u w:val="none"/>
          </w:rPr>
          <w:t>законом</w:t>
        </w:r>
      </w:hyperlink>
      <w:r w:rsidRPr="00ED21CF">
        <w:rPr>
          <w:rFonts w:ascii="Times New Roman" w:hAnsi="Times New Roman"/>
          <w:sz w:val="24"/>
          <w:szCs w:val="24"/>
        </w:rPr>
        <w:t xml:space="preserve"> от 25 декабря 2008 года № 273-ФЗ «О противодействии коррупции», Федеральным </w:t>
      </w:r>
      <w:hyperlink r:id="rId29" w:history="1">
        <w:r w:rsidRPr="00ED21CF">
          <w:rPr>
            <w:rStyle w:val="a3"/>
            <w:rFonts w:ascii="Times New Roman" w:hAnsi="Times New Roman"/>
            <w:color w:val="auto"/>
            <w:sz w:val="24"/>
            <w:szCs w:val="24"/>
            <w:u w:val="none"/>
          </w:rPr>
          <w:t>законом</w:t>
        </w:r>
      </w:hyperlink>
      <w:r w:rsidRPr="00ED21CF">
        <w:rPr>
          <w:rFonts w:ascii="Times New Roman" w:hAnsi="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0" w:history="1">
        <w:r w:rsidRPr="00ED21CF">
          <w:rPr>
            <w:rStyle w:val="a3"/>
            <w:rFonts w:ascii="Times New Roman" w:hAnsi="Times New Roman"/>
            <w:color w:val="auto"/>
            <w:sz w:val="24"/>
            <w:szCs w:val="24"/>
            <w:u w:val="none"/>
          </w:rPr>
          <w:t>законом</w:t>
        </w:r>
      </w:hyperlink>
      <w:r w:rsidRPr="006C53C3">
        <w:rPr>
          <w:rFonts w:ascii="Times New Roman" w:hAnsi="Times New Roman"/>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C53C3" w:rsidRPr="006C53C3" w:rsidRDefault="006C53C3" w:rsidP="006C53C3">
      <w:pPr>
        <w:spacing w:after="0" w:line="100" w:lineRule="atLeast"/>
        <w:ind w:firstLine="540"/>
        <w:jc w:val="both"/>
        <w:rPr>
          <w:rFonts w:ascii="Times New Roman" w:hAnsi="Times New Roman"/>
          <w:sz w:val="24"/>
          <w:szCs w:val="24"/>
        </w:rPr>
      </w:pPr>
      <w:r w:rsidRPr="006C53C3">
        <w:rPr>
          <w:rFonts w:ascii="Times New Roman" w:hAnsi="Times New Roman"/>
          <w:sz w:val="24"/>
          <w:szCs w:val="24"/>
        </w:rPr>
        <w:t>5) допущение главой Нежновского сельского поселения иными органами и должностными лицами местного самоуправления Нежновского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C53C3" w:rsidRPr="006C53C3" w:rsidRDefault="006C53C3" w:rsidP="006C53C3">
      <w:pPr>
        <w:spacing w:after="0" w:line="100" w:lineRule="atLeast"/>
        <w:ind w:firstLine="540"/>
        <w:jc w:val="both"/>
        <w:rPr>
          <w:rFonts w:ascii="Times New Roman" w:hAnsi="Times New Roman"/>
          <w:sz w:val="24"/>
          <w:szCs w:val="24"/>
        </w:rPr>
      </w:pPr>
      <w:r w:rsidRPr="006C53C3">
        <w:rPr>
          <w:rFonts w:ascii="Times New Roman" w:hAnsi="Times New Roman"/>
          <w:sz w:val="24"/>
          <w:szCs w:val="24"/>
        </w:rPr>
        <w:t>9. Инициатива депутатов Совета депутатов Нежновского сельского поселения об удалении главы Нежновского сельского поселения в отставку, выдвинутая не менее чем 1/3 (одной третью) от установленной численности депутатов Совета депутатов Нежновского сельского поселения, оформляется в виде обращения, которое вносится в Совет депутатов Нежновского сельского поселения. Указанное обращение вносится вместе с проектом решения Совета депутатов Нежновского сельского поселения об удалении главы Нежновского сельского поселения в отставку. О выдвижении данной инициативы глава Нежновского сельского поселения и Губернатор Ленинградской области уведомляются не позднее дня, следующего за днем внесения указанного обращения в Совет депутатов Нежновского сельского поселения.</w:t>
      </w:r>
    </w:p>
    <w:p w:rsidR="006C53C3" w:rsidRPr="006C53C3" w:rsidRDefault="006C53C3" w:rsidP="006C53C3">
      <w:pPr>
        <w:spacing w:after="0" w:line="100" w:lineRule="atLeast"/>
        <w:ind w:firstLine="540"/>
        <w:jc w:val="both"/>
        <w:rPr>
          <w:rFonts w:ascii="Times New Roman" w:hAnsi="Times New Roman"/>
          <w:sz w:val="24"/>
          <w:szCs w:val="24"/>
        </w:rPr>
      </w:pPr>
      <w:r w:rsidRPr="006C53C3">
        <w:rPr>
          <w:rFonts w:ascii="Times New Roman" w:hAnsi="Times New Roman"/>
          <w:sz w:val="24"/>
          <w:szCs w:val="24"/>
        </w:rPr>
        <w:lastRenderedPageBreak/>
        <w:t>10. Рассмотрение инициативы депутатов Совета депутатов Нежновского сельского поселения об удалении главы Нежновского сельского поселения в отставку осуществляется с учетом мнения Губернатора Ленинградской области.</w:t>
      </w:r>
    </w:p>
    <w:p w:rsidR="006C53C3" w:rsidRPr="006C53C3" w:rsidRDefault="006C53C3" w:rsidP="006C53C3">
      <w:pPr>
        <w:spacing w:after="0" w:line="100" w:lineRule="atLeast"/>
        <w:ind w:firstLine="540"/>
        <w:jc w:val="both"/>
        <w:rPr>
          <w:rFonts w:ascii="Times New Roman" w:hAnsi="Times New Roman"/>
          <w:sz w:val="24"/>
          <w:szCs w:val="24"/>
        </w:rPr>
      </w:pPr>
      <w:r w:rsidRPr="006C53C3">
        <w:rPr>
          <w:rFonts w:ascii="Times New Roman" w:hAnsi="Times New Roman"/>
          <w:sz w:val="24"/>
          <w:szCs w:val="24"/>
        </w:rPr>
        <w:t xml:space="preserve">11. В случае если при рассмотрении инициативы депутатов Совета депутатов Нежновского сельского поселения об удалении главы Нежновского сельского поселения в отставку предполагается рассмотрение вопросов, касающихся обеспечения осуществления органами местного самоуправления Нежновского сельского поселения отдельных государственных полномочий, переданных органам местного самоуправления Нежновского сельского поселения федеральными законами и законами Ленинградской области, и (или) решений, действий (бездействия) главы Нежновского сельского поселения, повлекших (повлекшего) наступление последствий, предусмотренных </w:t>
      </w:r>
      <w:hyperlink r:id="rId31" w:history="1">
        <w:r w:rsidRPr="00ED21CF">
          <w:rPr>
            <w:rStyle w:val="a3"/>
            <w:rFonts w:ascii="Times New Roman" w:hAnsi="Times New Roman"/>
            <w:color w:val="auto"/>
            <w:sz w:val="24"/>
            <w:szCs w:val="24"/>
            <w:u w:val="none"/>
          </w:rPr>
          <w:t>пунктами 2</w:t>
        </w:r>
      </w:hyperlink>
      <w:r w:rsidRPr="00ED21CF">
        <w:rPr>
          <w:rFonts w:ascii="Times New Roman" w:hAnsi="Times New Roman"/>
          <w:sz w:val="24"/>
          <w:szCs w:val="24"/>
        </w:rPr>
        <w:t xml:space="preserve"> и </w:t>
      </w:r>
      <w:hyperlink r:id="rId32" w:history="1">
        <w:r w:rsidRPr="00ED21CF">
          <w:rPr>
            <w:rStyle w:val="a3"/>
            <w:rFonts w:ascii="Times New Roman" w:hAnsi="Times New Roman"/>
            <w:color w:val="auto"/>
            <w:sz w:val="24"/>
            <w:szCs w:val="24"/>
            <w:u w:val="none"/>
          </w:rPr>
          <w:t>3 части 1 статьи 75</w:t>
        </w:r>
      </w:hyperlink>
      <w:r w:rsidRPr="006C53C3">
        <w:rPr>
          <w:rFonts w:ascii="Times New Roman" w:hAnsi="Times New Roman"/>
          <w:sz w:val="24"/>
          <w:szCs w:val="24"/>
        </w:rPr>
        <w:t xml:space="preserve"> Федерального закона от 6 октября 2003 года №131-ФЗ, решение об удалении главы Нежновского сельского поселения в отставку может быть принято только при согласии Губернатора Ленинградской области.</w:t>
      </w:r>
    </w:p>
    <w:p w:rsidR="006C53C3" w:rsidRPr="006C53C3" w:rsidRDefault="006C53C3" w:rsidP="006C53C3">
      <w:pPr>
        <w:spacing w:after="0" w:line="100" w:lineRule="atLeast"/>
        <w:ind w:firstLine="540"/>
        <w:jc w:val="both"/>
        <w:rPr>
          <w:rFonts w:ascii="Times New Roman" w:hAnsi="Times New Roman"/>
          <w:sz w:val="24"/>
          <w:szCs w:val="24"/>
        </w:rPr>
      </w:pPr>
      <w:r w:rsidRPr="006C53C3">
        <w:rPr>
          <w:rFonts w:ascii="Times New Roman" w:hAnsi="Times New Roman"/>
          <w:sz w:val="24"/>
          <w:szCs w:val="24"/>
        </w:rPr>
        <w:t>12. Инициатива Губернатора Ленинградской области об удалении главы Нежновского сельского поселения в отставку оформляется в виде обращения, которое вносится в Совет депутатов Нежновского сельского поселения с проектом соответствующего решения Совета депутатов Нежновского сельского поселения. О выдвижении данной инициативы глава поселения уведомляется не позднее дня, следующего за днем внесения указанного обращения в Совет депутатов поселения.</w:t>
      </w:r>
    </w:p>
    <w:p w:rsidR="006C53C3" w:rsidRPr="006C53C3" w:rsidRDefault="006C53C3" w:rsidP="006C53C3">
      <w:pPr>
        <w:spacing w:after="0" w:line="100" w:lineRule="atLeast"/>
        <w:ind w:firstLine="540"/>
        <w:jc w:val="both"/>
        <w:rPr>
          <w:rFonts w:ascii="Times New Roman" w:hAnsi="Times New Roman"/>
          <w:sz w:val="24"/>
          <w:szCs w:val="24"/>
        </w:rPr>
      </w:pPr>
      <w:r w:rsidRPr="006C53C3">
        <w:rPr>
          <w:rFonts w:ascii="Times New Roman" w:hAnsi="Times New Roman"/>
          <w:sz w:val="24"/>
          <w:szCs w:val="24"/>
        </w:rPr>
        <w:t>13. Рассмотрение инициативы депутатов Совета депутатов Нежновского сельского поселения или Губернатора Ленинградской области об удалении главы поселения в отставку осуществляется Советом депутатов поселения в течение 1 (одного) месяца со дня внесения соответствующего обращения.</w:t>
      </w:r>
    </w:p>
    <w:p w:rsidR="006C53C3" w:rsidRPr="006C53C3" w:rsidRDefault="006C53C3" w:rsidP="006C53C3">
      <w:pPr>
        <w:spacing w:after="0" w:line="100" w:lineRule="atLeast"/>
        <w:ind w:firstLine="540"/>
        <w:jc w:val="both"/>
        <w:rPr>
          <w:rFonts w:ascii="Times New Roman" w:hAnsi="Times New Roman"/>
          <w:sz w:val="24"/>
          <w:szCs w:val="24"/>
        </w:rPr>
      </w:pPr>
      <w:r w:rsidRPr="006C53C3">
        <w:rPr>
          <w:rFonts w:ascii="Times New Roman" w:hAnsi="Times New Roman"/>
          <w:sz w:val="24"/>
          <w:szCs w:val="24"/>
        </w:rPr>
        <w:t>14. Решение Совета депутатов Нежновского сельского поселения об удалении главы Нежновского сельского поселения в отставку считается принятым, если за него проголосовало не менее 2/3 (двух третей) от установленной численности депутатов Совета депутатов Нежновского сельского поселения.</w:t>
      </w:r>
    </w:p>
    <w:p w:rsidR="006C53C3" w:rsidRPr="006C53C3" w:rsidRDefault="006C53C3" w:rsidP="006C53C3">
      <w:pPr>
        <w:spacing w:after="0" w:line="100" w:lineRule="atLeast"/>
        <w:ind w:firstLine="540"/>
        <w:jc w:val="both"/>
        <w:rPr>
          <w:rFonts w:ascii="Times New Roman" w:hAnsi="Times New Roman"/>
          <w:sz w:val="24"/>
          <w:szCs w:val="24"/>
        </w:rPr>
      </w:pPr>
      <w:r w:rsidRPr="006C53C3">
        <w:rPr>
          <w:rFonts w:ascii="Times New Roman" w:hAnsi="Times New Roman"/>
          <w:sz w:val="24"/>
          <w:szCs w:val="24"/>
        </w:rPr>
        <w:t>15. Решение об удалении главы Нежновского сельского поселения в отставку подписывается депутатом, председательствующим на данном заседании Совета депутатов поселения.</w:t>
      </w:r>
    </w:p>
    <w:p w:rsidR="006C53C3" w:rsidRPr="006C53C3" w:rsidRDefault="006C53C3" w:rsidP="006C53C3">
      <w:pPr>
        <w:spacing w:after="0" w:line="100" w:lineRule="atLeast"/>
        <w:ind w:firstLine="540"/>
        <w:jc w:val="both"/>
        <w:rPr>
          <w:rFonts w:ascii="Times New Roman" w:hAnsi="Times New Roman"/>
          <w:sz w:val="24"/>
          <w:szCs w:val="24"/>
        </w:rPr>
      </w:pPr>
      <w:r w:rsidRPr="006C53C3">
        <w:rPr>
          <w:rFonts w:ascii="Times New Roman" w:hAnsi="Times New Roman"/>
          <w:sz w:val="24"/>
          <w:szCs w:val="24"/>
        </w:rPr>
        <w:t>16. В случае если глава Нежновского сельского поселения, присутствует на заседании Совета депутатов Нежновского сельского поселения, на котором рассматривается вопрос об удалении его в отставку, указанное заседание проходит под председательством депутата Совета депутатов поселения, уполномоченного на это Советом депутатов поселения.</w:t>
      </w:r>
    </w:p>
    <w:p w:rsidR="006C53C3" w:rsidRPr="006C53C3" w:rsidRDefault="006C53C3" w:rsidP="006C53C3">
      <w:pPr>
        <w:spacing w:after="0" w:line="100" w:lineRule="atLeast"/>
        <w:ind w:firstLine="540"/>
        <w:jc w:val="both"/>
        <w:rPr>
          <w:rFonts w:ascii="Times New Roman" w:hAnsi="Times New Roman"/>
          <w:sz w:val="24"/>
          <w:szCs w:val="24"/>
        </w:rPr>
      </w:pPr>
      <w:r w:rsidRPr="006C53C3">
        <w:rPr>
          <w:rFonts w:ascii="Times New Roman" w:hAnsi="Times New Roman"/>
          <w:sz w:val="24"/>
          <w:szCs w:val="24"/>
        </w:rPr>
        <w:t>17. При рассмотрении и принятии Советом депутатов Нежновского сельского поселения решения об удалении главы Нежновского сельского поселения в отставку должны быть обеспечены:</w:t>
      </w:r>
    </w:p>
    <w:p w:rsidR="006C53C3" w:rsidRPr="006C53C3" w:rsidRDefault="006C53C3" w:rsidP="006C53C3">
      <w:pPr>
        <w:spacing w:after="0" w:line="100" w:lineRule="atLeast"/>
        <w:ind w:firstLine="540"/>
        <w:jc w:val="both"/>
        <w:rPr>
          <w:rFonts w:ascii="Times New Roman" w:hAnsi="Times New Roman"/>
          <w:sz w:val="24"/>
          <w:szCs w:val="24"/>
        </w:rPr>
      </w:pPr>
      <w:r w:rsidRPr="006C53C3">
        <w:rPr>
          <w:rFonts w:ascii="Times New Roman" w:hAnsi="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Нежновского сельского поселения или Губернатора Ленинградской области и с проектом решения Совета депутатов Нежновского сельского поселения об удалении его в отставку;</w:t>
      </w:r>
    </w:p>
    <w:p w:rsidR="006C53C3" w:rsidRPr="006C53C3" w:rsidRDefault="006C53C3" w:rsidP="006C53C3">
      <w:pPr>
        <w:spacing w:after="0" w:line="100" w:lineRule="atLeast"/>
        <w:ind w:firstLine="540"/>
        <w:jc w:val="both"/>
        <w:rPr>
          <w:rFonts w:ascii="Times New Roman" w:hAnsi="Times New Roman"/>
          <w:sz w:val="24"/>
          <w:szCs w:val="24"/>
        </w:rPr>
      </w:pPr>
      <w:r w:rsidRPr="006C53C3">
        <w:rPr>
          <w:rFonts w:ascii="Times New Roman" w:hAnsi="Times New Roman"/>
          <w:sz w:val="24"/>
          <w:szCs w:val="24"/>
        </w:rPr>
        <w:t>2) предоставление ему возможности дать депутатам Совета депутатов поселения объяснения по поводу обстоятельств, выдвигаемых в качестве основания для удаления в отставку.</w:t>
      </w:r>
    </w:p>
    <w:p w:rsidR="006C53C3" w:rsidRPr="006C53C3" w:rsidRDefault="006C53C3" w:rsidP="006C53C3">
      <w:pPr>
        <w:spacing w:after="0" w:line="100" w:lineRule="atLeast"/>
        <w:ind w:firstLine="540"/>
        <w:jc w:val="both"/>
        <w:rPr>
          <w:rFonts w:ascii="Times New Roman" w:hAnsi="Times New Roman"/>
          <w:sz w:val="24"/>
          <w:szCs w:val="24"/>
        </w:rPr>
      </w:pPr>
      <w:r w:rsidRPr="006C53C3">
        <w:rPr>
          <w:rFonts w:ascii="Times New Roman" w:hAnsi="Times New Roman"/>
          <w:sz w:val="24"/>
          <w:szCs w:val="24"/>
        </w:rPr>
        <w:t>18. В случае если глава Нежновского сельского поселения не согласен с решением Совета депутатов  Нежновского сельского поселения об удалении его в отставку, он вправе в письменном виде изложить свое особое мнение.</w:t>
      </w:r>
    </w:p>
    <w:p w:rsidR="006C53C3" w:rsidRPr="006C53C3" w:rsidRDefault="006C53C3" w:rsidP="006C53C3">
      <w:pPr>
        <w:spacing w:after="0" w:line="100" w:lineRule="atLeast"/>
        <w:ind w:firstLine="540"/>
        <w:jc w:val="both"/>
        <w:rPr>
          <w:rFonts w:ascii="Times New Roman" w:hAnsi="Times New Roman"/>
          <w:sz w:val="24"/>
          <w:szCs w:val="24"/>
        </w:rPr>
      </w:pPr>
      <w:r w:rsidRPr="006C53C3">
        <w:rPr>
          <w:rFonts w:ascii="Times New Roman" w:hAnsi="Times New Roman"/>
          <w:sz w:val="24"/>
          <w:szCs w:val="24"/>
        </w:rPr>
        <w:t>19. Решение Совета депутатов Нежновского сельского поселения об удалении главы Нежновского сельского поселения в отставку подлежит официальному опубликованию (обнародованию) не позднее чем через 5 (пять) дней со дня его принятия. В случае если глава Нежновского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поселения.</w:t>
      </w:r>
    </w:p>
    <w:p w:rsidR="006C53C3" w:rsidRPr="006C53C3" w:rsidRDefault="006C53C3" w:rsidP="006C53C3">
      <w:pPr>
        <w:spacing w:after="0" w:line="100" w:lineRule="atLeast"/>
        <w:ind w:firstLine="540"/>
        <w:jc w:val="both"/>
        <w:rPr>
          <w:rFonts w:ascii="Times New Roman" w:hAnsi="Times New Roman"/>
          <w:sz w:val="24"/>
          <w:szCs w:val="24"/>
        </w:rPr>
      </w:pPr>
      <w:r w:rsidRPr="006C53C3">
        <w:rPr>
          <w:rFonts w:ascii="Times New Roman" w:hAnsi="Times New Roman"/>
          <w:sz w:val="24"/>
          <w:szCs w:val="24"/>
        </w:rPr>
        <w:t xml:space="preserve">20. В случае если инициатива депутатов Совета депутатов Нежновского сельского поселения или Губернатора Ленинградской области об удалении главы Нежновского сельского поселения в отставку отклонена Советом депутатов поселения, вопрос об </w:t>
      </w:r>
      <w:r w:rsidRPr="006C53C3">
        <w:rPr>
          <w:rFonts w:ascii="Times New Roman" w:hAnsi="Times New Roman"/>
          <w:sz w:val="24"/>
          <w:szCs w:val="24"/>
        </w:rPr>
        <w:lastRenderedPageBreak/>
        <w:t>удалении главы Нежновского сельского поселения в отставку может быть вынесен на повторное рассмотрение Совета депутатов Нежновского сельского поселения не ранее чем через два месяца со дня проведения заседания Совета депутатов поселения, на котором рассматривался указанный вопрос.</w:t>
      </w:r>
    </w:p>
    <w:p w:rsidR="006C53C3" w:rsidRPr="006C53C3" w:rsidRDefault="006C53C3" w:rsidP="006C53C3">
      <w:pPr>
        <w:spacing w:after="0" w:line="100" w:lineRule="atLeast"/>
        <w:ind w:firstLine="540"/>
        <w:jc w:val="both"/>
        <w:rPr>
          <w:rFonts w:ascii="Times New Roman" w:hAnsi="Times New Roman"/>
          <w:sz w:val="24"/>
          <w:szCs w:val="24"/>
        </w:rPr>
      </w:pPr>
      <w:r w:rsidRPr="006C53C3">
        <w:rPr>
          <w:rFonts w:ascii="Times New Roman" w:hAnsi="Times New Roman"/>
          <w:sz w:val="24"/>
          <w:szCs w:val="24"/>
        </w:rPr>
        <w:t>21. Глава Нежновского сельского поселения, в отношении которого Советом депутатов Нежновского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(десяти) дней со дня принятия такого решения.</w:t>
      </w:r>
    </w:p>
    <w:p w:rsidR="006C53C3" w:rsidRPr="006C53C3" w:rsidRDefault="006C53C3" w:rsidP="006C53C3">
      <w:pPr>
        <w:spacing w:after="0" w:line="100" w:lineRule="atLeast"/>
        <w:ind w:firstLine="709"/>
        <w:jc w:val="both"/>
        <w:rPr>
          <w:rFonts w:ascii="Times New Roman" w:hAnsi="Times New Roman"/>
          <w:b/>
          <w:bCs/>
          <w:sz w:val="24"/>
          <w:szCs w:val="24"/>
        </w:rPr>
      </w:pPr>
    </w:p>
    <w:p w:rsidR="006C53C3" w:rsidRPr="006C53C3" w:rsidRDefault="006C53C3" w:rsidP="006C53C3">
      <w:pPr>
        <w:pStyle w:val="2"/>
        <w:numPr>
          <w:ilvl w:val="1"/>
          <w:numId w:val="0"/>
        </w:numPr>
        <w:tabs>
          <w:tab w:val="num" w:pos="0"/>
        </w:tabs>
        <w:suppressAutoHyphens/>
        <w:spacing w:before="0" w:after="0" w:line="100" w:lineRule="atLeast"/>
        <w:ind w:right="-2" w:firstLine="426"/>
        <w:jc w:val="both"/>
        <w:rPr>
          <w:sz w:val="24"/>
          <w:szCs w:val="24"/>
        </w:rPr>
      </w:pPr>
      <w:r w:rsidRPr="006C53C3">
        <w:rPr>
          <w:rFonts w:ascii="Times New Roman" w:hAnsi="Times New Roman"/>
          <w:i w:val="0"/>
          <w:sz w:val="24"/>
          <w:szCs w:val="24"/>
        </w:rPr>
        <w:t>Статья 57. Порядок принятия, внесения изменений и дополнений в Устав Нежновского сельского поселения</w:t>
      </w:r>
    </w:p>
    <w:p w:rsidR="006C53C3" w:rsidRPr="006C53C3" w:rsidRDefault="006C53C3" w:rsidP="006C53C3">
      <w:pPr>
        <w:pStyle w:val="11"/>
        <w:tabs>
          <w:tab w:val="left" w:pos="993"/>
        </w:tabs>
        <w:ind w:left="0" w:firstLine="741"/>
      </w:pPr>
    </w:p>
    <w:p w:rsidR="006C53C3" w:rsidRPr="006C53C3" w:rsidRDefault="006C53C3" w:rsidP="006C53C3">
      <w:pPr>
        <w:pStyle w:val="11"/>
        <w:tabs>
          <w:tab w:val="left" w:pos="993"/>
        </w:tabs>
        <w:ind w:left="0" w:firstLine="741"/>
        <w:rPr>
          <w:rFonts w:cs="Calibri"/>
        </w:rPr>
      </w:pPr>
      <w:r w:rsidRPr="006C53C3">
        <w:t xml:space="preserve">1. Устав, решение Совета депутатов Нежновского сельского поселения о внесении изменений и дополнений в Устав принимаются </w:t>
      </w:r>
      <w:r w:rsidRPr="006C53C3">
        <w:rPr>
          <w:rFonts w:cs="Calibri"/>
        </w:rPr>
        <w:t>большинством в две трети голосов от установленной численности депутатов, подлежат государственной регистрации, в порядке, установленном федеральным законом,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6C53C3" w:rsidRPr="006C53C3" w:rsidRDefault="006C53C3" w:rsidP="006C53C3">
      <w:pPr>
        <w:pStyle w:val="11"/>
        <w:tabs>
          <w:tab w:val="left" w:pos="993"/>
        </w:tabs>
        <w:ind w:left="0" w:firstLine="567"/>
      </w:pPr>
      <w:r w:rsidRPr="006C53C3">
        <w:rPr>
          <w:rFonts w:cs="Calibri"/>
        </w:rPr>
        <w:t xml:space="preserve">2. Глава </w:t>
      </w:r>
      <w:r w:rsidRPr="006C53C3">
        <w:t xml:space="preserve">Нежновского сельского поселения </w:t>
      </w:r>
      <w:r w:rsidRPr="006C53C3">
        <w:rPr>
          <w:rFonts w:cs="Calibri"/>
        </w:rPr>
        <w:t xml:space="preserve">обязан опубликовать (обнародовать) зарегистрированные Устав </w:t>
      </w:r>
      <w:r w:rsidRPr="006C53C3">
        <w:t>Нежновского сельского поселения</w:t>
      </w:r>
      <w:r w:rsidRPr="006C53C3">
        <w:rPr>
          <w:rFonts w:cs="Calibri"/>
        </w:rPr>
        <w:t xml:space="preserve">, </w:t>
      </w:r>
      <w:r w:rsidRPr="006C53C3">
        <w:t xml:space="preserve">решение Совета депутатов Нежновского сельского поселения о внесении изменений и дополнений в Устав </w:t>
      </w:r>
      <w:r w:rsidRPr="006C53C3">
        <w:rPr>
          <w:rFonts w:cs="Calibri"/>
        </w:rPr>
        <w:t xml:space="preserve">в течение семи дней со дня поступления уведомления о включении сведений об Уставе </w:t>
      </w:r>
      <w:r w:rsidRPr="006C53C3">
        <w:t>поселения, решения Совета депутатов Нежновского сельского поселения о внесении изменений и дополнений в Устав</w:t>
      </w:r>
      <w:r w:rsidRPr="006C53C3">
        <w:rPr>
          <w:rFonts w:cs="Calibri"/>
        </w:rPr>
        <w:t xml:space="preserve"> в государственный реестр уставов муниципальных образований Ленинградской области, предусмотренного </w:t>
      </w:r>
      <w:hyperlink r:id="rId33" w:history="1">
        <w:r w:rsidRPr="006C53C3">
          <w:rPr>
            <w:rStyle w:val="a3"/>
            <w:rFonts w:cs="Calibri"/>
          </w:rPr>
          <w:t>частью 6 статьи 4</w:t>
        </w:r>
      </w:hyperlink>
      <w:r w:rsidRPr="006C53C3">
        <w:rPr>
          <w:rFonts w:cs="Calibri"/>
        </w:rPr>
        <w:t xml:space="preserve"> Федерального закона от 21 июля 2005 года №97-ФЗ «О государственной регистрации уставов муниципальных образований». </w:t>
      </w:r>
    </w:p>
    <w:p w:rsidR="006C53C3" w:rsidRPr="006C53C3" w:rsidRDefault="006C53C3" w:rsidP="006C53C3">
      <w:pPr>
        <w:pStyle w:val="11"/>
        <w:tabs>
          <w:tab w:val="left" w:pos="993"/>
        </w:tabs>
        <w:ind w:left="0" w:firstLine="567"/>
        <w:rPr>
          <w:rFonts w:cs="Times New Roman"/>
          <w:b/>
          <w:bCs/>
        </w:rPr>
      </w:pPr>
      <w:r w:rsidRPr="006C53C3">
        <w:t xml:space="preserve">2. В случае выявления несоответствия настоящего Устава </w:t>
      </w:r>
      <w:r w:rsidRPr="006C53C3">
        <w:rPr>
          <w:bCs/>
        </w:rPr>
        <w:t xml:space="preserve">закону или иному нормативному правовому акту, имеющему большую юридическую силу, </w:t>
      </w:r>
      <w:r w:rsidRPr="006C53C3">
        <w:t xml:space="preserve">следует руководствоваться </w:t>
      </w:r>
      <w:r w:rsidRPr="006C53C3">
        <w:rPr>
          <w:bCs/>
        </w:rPr>
        <w:t>законом или иным нормативным правовым актом, имеющим большую юридическую силу, до внесения соответствующих изменений и дополнений в настоящий Устав</w:t>
      </w:r>
      <w:r w:rsidRPr="006C53C3">
        <w:t>.</w:t>
      </w:r>
    </w:p>
    <w:p w:rsidR="006C53C3" w:rsidRPr="006C53C3" w:rsidRDefault="006C53C3" w:rsidP="006C53C3">
      <w:pPr>
        <w:spacing w:after="0" w:line="100" w:lineRule="atLeast"/>
        <w:ind w:firstLine="709"/>
        <w:jc w:val="both"/>
        <w:rPr>
          <w:rFonts w:ascii="Times New Roman" w:hAnsi="Times New Roman"/>
          <w:b/>
          <w:bCs/>
          <w:sz w:val="24"/>
          <w:szCs w:val="24"/>
        </w:rPr>
      </w:pPr>
    </w:p>
    <w:p w:rsidR="006C53C3" w:rsidRPr="006C53C3" w:rsidRDefault="006C53C3" w:rsidP="006C53C3">
      <w:pPr>
        <w:spacing w:after="0" w:line="100" w:lineRule="atLeast"/>
        <w:ind w:firstLine="709"/>
        <w:jc w:val="both"/>
        <w:rPr>
          <w:rFonts w:ascii="Times New Roman" w:hAnsi="Times New Roman"/>
          <w:b/>
          <w:sz w:val="24"/>
          <w:szCs w:val="24"/>
        </w:rPr>
      </w:pPr>
      <w:r w:rsidRPr="006C53C3">
        <w:rPr>
          <w:rFonts w:ascii="Times New Roman" w:hAnsi="Times New Roman"/>
          <w:b/>
          <w:bCs/>
          <w:sz w:val="24"/>
          <w:szCs w:val="24"/>
        </w:rPr>
        <w:t>Глава 9. ЗАКЛЮЧИТЕЛЬНЫЕ ПОЛОЖЕНИЯ</w:t>
      </w:r>
    </w:p>
    <w:p w:rsidR="006C53C3" w:rsidRPr="006C53C3" w:rsidRDefault="006C53C3" w:rsidP="006C53C3">
      <w:pPr>
        <w:spacing w:after="0" w:line="100" w:lineRule="atLeast"/>
        <w:ind w:firstLine="709"/>
        <w:jc w:val="both"/>
        <w:rPr>
          <w:rFonts w:ascii="Times New Roman" w:hAnsi="Times New Roman"/>
          <w:b/>
          <w:sz w:val="24"/>
          <w:szCs w:val="24"/>
        </w:rPr>
      </w:pPr>
    </w:p>
    <w:p w:rsidR="006C53C3" w:rsidRPr="006C53C3" w:rsidRDefault="006C53C3" w:rsidP="006C53C3">
      <w:pPr>
        <w:spacing w:after="0" w:line="100" w:lineRule="atLeast"/>
        <w:ind w:firstLine="709"/>
        <w:jc w:val="both"/>
        <w:rPr>
          <w:rFonts w:ascii="Times New Roman" w:hAnsi="Times New Roman"/>
          <w:b/>
          <w:sz w:val="24"/>
          <w:szCs w:val="24"/>
        </w:rPr>
      </w:pPr>
      <w:r w:rsidRPr="006C53C3">
        <w:rPr>
          <w:rFonts w:ascii="Times New Roman" w:hAnsi="Times New Roman"/>
          <w:b/>
          <w:sz w:val="24"/>
          <w:szCs w:val="24"/>
        </w:rPr>
        <w:t>Статья 58. Вступление в силу настоящего Устава</w:t>
      </w:r>
    </w:p>
    <w:p w:rsidR="006C53C3" w:rsidRPr="006C53C3" w:rsidRDefault="006C53C3" w:rsidP="006C53C3">
      <w:pPr>
        <w:spacing w:after="0" w:line="100" w:lineRule="atLeast"/>
        <w:ind w:firstLine="709"/>
        <w:jc w:val="both"/>
        <w:rPr>
          <w:rFonts w:ascii="Times New Roman" w:hAnsi="Times New Roman"/>
          <w:b/>
          <w:sz w:val="24"/>
          <w:szCs w:val="24"/>
        </w:rPr>
      </w:pPr>
    </w:p>
    <w:p w:rsidR="006C53C3" w:rsidRPr="006C53C3" w:rsidRDefault="006C53C3" w:rsidP="006C53C3">
      <w:pPr>
        <w:numPr>
          <w:ilvl w:val="2"/>
          <w:numId w:val="42"/>
        </w:numPr>
        <w:suppressAutoHyphens/>
        <w:spacing w:after="0" w:line="100" w:lineRule="atLeast"/>
        <w:ind w:left="0" w:firstLine="709"/>
        <w:jc w:val="both"/>
        <w:rPr>
          <w:rFonts w:ascii="Times New Roman" w:hAnsi="Times New Roman"/>
          <w:sz w:val="24"/>
          <w:szCs w:val="24"/>
        </w:rPr>
      </w:pPr>
      <w:r w:rsidRPr="006C53C3">
        <w:rPr>
          <w:rFonts w:ascii="Times New Roman" w:hAnsi="Times New Roman"/>
          <w:sz w:val="24"/>
          <w:szCs w:val="24"/>
        </w:rPr>
        <w:t>Настоящий Устав вступает в силу со дня его официального опубликования (обнародования)</w:t>
      </w:r>
      <w:r w:rsidRPr="006C53C3">
        <w:rPr>
          <w:rFonts w:ascii="Arial" w:hAnsi="Arial" w:cs="Arial"/>
          <w:sz w:val="24"/>
          <w:szCs w:val="24"/>
        </w:rPr>
        <w:t xml:space="preserve"> </w:t>
      </w:r>
      <w:r w:rsidRPr="006C53C3">
        <w:rPr>
          <w:rFonts w:ascii="Times New Roman" w:hAnsi="Times New Roman"/>
          <w:sz w:val="24"/>
          <w:szCs w:val="24"/>
        </w:rPr>
        <w:t>после его государственной регистрации.</w:t>
      </w:r>
    </w:p>
    <w:p w:rsidR="006C53C3" w:rsidRPr="006C53C3" w:rsidRDefault="006C53C3" w:rsidP="006C53C3">
      <w:pPr>
        <w:numPr>
          <w:ilvl w:val="2"/>
          <w:numId w:val="42"/>
        </w:numPr>
        <w:suppressAutoHyphens/>
        <w:spacing w:after="0" w:line="100" w:lineRule="atLeast"/>
        <w:ind w:left="0" w:firstLine="709"/>
        <w:jc w:val="both"/>
        <w:rPr>
          <w:sz w:val="24"/>
          <w:szCs w:val="24"/>
        </w:rPr>
      </w:pPr>
      <w:r w:rsidRPr="006C53C3">
        <w:rPr>
          <w:rFonts w:ascii="Times New Roman" w:hAnsi="Times New Roman"/>
          <w:sz w:val="24"/>
          <w:szCs w:val="24"/>
        </w:rPr>
        <w:t>Со дня вступления в силу настоящего Устава, Устав муниципального образования «Нежновское сельское поселение» муниципального образования «Кингисеппский муниципальный район» Ленинградской области, зарегистрированный Управлением Министерства юстиции Российской Федерации по Ленинградской области 12 декабря 2016 года, государственный регистрационный № RU 475073052017001  утрачивает силу.</w:t>
      </w:r>
    </w:p>
    <w:p w:rsidR="002E7963" w:rsidRPr="006C53C3" w:rsidRDefault="002E7963" w:rsidP="006C53C3">
      <w:pPr>
        <w:spacing w:after="0" w:line="240" w:lineRule="auto"/>
        <w:jc w:val="right"/>
        <w:rPr>
          <w:rFonts w:ascii="Times New Roman" w:hAnsi="Times New Roman"/>
          <w:sz w:val="24"/>
          <w:szCs w:val="24"/>
        </w:rPr>
      </w:pPr>
      <w:r w:rsidRPr="006C53C3">
        <w:rPr>
          <w:rFonts w:ascii="Times New Roman" w:hAnsi="Times New Roman"/>
          <w:sz w:val="24"/>
          <w:szCs w:val="24"/>
        </w:rPr>
        <w:t xml:space="preserve">Приложение № 2 </w:t>
      </w:r>
    </w:p>
    <w:p w:rsidR="002E7963" w:rsidRPr="006C53C3" w:rsidRDefault="002E7963" w:rsidP="006C53C3">
      <w:pPr>
        <w:spacing w:after="0" w:line="240" w:lineRule="auto"/>
        <w:jc w:val="right"/>
        <w:rPr>
          <w:rFonts w:ascii="Times New Roman" w:hAnsi="Times New Roman"/>
          <w:sz w:val="24"/>
          <w:szCs w:val="24"/>
        </w:rPr>
      </w:pPr>
      <w:r w:rsidRPr="006C53C3">
        <w:rPr>
          <w:rFonts w:ascii="Times New Roman" w:hAnsi="Times New Roman"/>
          <w:sz w:val="24"/>
          <w:szCs w:val="24"/>
        </w:rPr>
        <w:t>к решению Совета депутатов</w:t>
      </w:r>
    </w:p>
    <w:p w:rsidR="002E7963" w:rsidRPr="006C53C3" w:rsidRDefault="002E7963" w:rsidP="006C53C3">
      <w:pPr>
        <w:spacing w:after="0" w:line="240" w:lineRule="auto"/>
        <w:jc w:val="right"/>
        <w:rPr>
          <w:rFonts w:ascii="Times New Roman" w:hAnsi="Times New Roman"/>
          <w:sz w:val="24"/>
          <w:szCs w:val="24"/>
        </w:rPr>
      </w:pPr>
      <w:r w:rsidRPr="006C53C3">
        <w:rPr>
          <w:rFonts w:ascii="Times New Roman" w:hAnsi="Times New Roman"/>
          <w:sz w:val="24"/>
          <w:szCs w:val="24"/>
        </w:rPr>
        <w:t>№</w:t>
      </w:r>
      <w:r w:rsidR="00ED21CF">
        <w:rPr>
          <w:rFonts w:ascii="Times New Roman" w:hAnsi="Times New Roman"/>
          <w:sz w:val="24"/>
          <w:szCs w:val="24"/>
        </w:rPr>
        <w:t>183</w:t>
      </w:r>
      <w:r w:rsidRPr="006C53C3">
        <w:rPr>
          <w:rFonts w:ascii="Times New Roman" w:hAnsi="Times New Roman"/>
          <w:sz w:val="24"/>
          <w:szCs w:val="24"/>
        </w:rPr>
        <w:t xml:space="preserve"> от   </w:t>
      </w:r>
      <w:r w:rsidR="00ED21CF">
        <w:rPr>
          <w:rFonts w:ascii="Times New Roman" w:hAnsi="Times New Roman"/>
          <w:sz w:val="24"/>
          <w:szCs w:val="24"/>
        </w:rPr>
        <w:t>06</w:t>
      </w:r>
      <w:r w:rsidR="004A0615" w:rsidRPr="006C53C3">
        <w:rPr>
          <w:rFonts w:ascii="Times New Roman" w:hAnsi="Times New Roman"/>
          <w:sz w:val="24"/>
          <w:szCs w:val="24"/>
        </w:rPr>
        <w:t>.02</w:t>
      </w:r>
      <w:r w:rsidRPr="006C53C3">
        <w:rPr>
          <w:rFonts w:ascii="Times New Roman" w:hAnsi="Times New Roman"/>
          <w:sz w:val="24"/>
          <w:szCs w:val="24"/>
        </w:rPr>
        <w:t>.20</w:t>
      </w:r>
      <w:r w:rsidR="008A6BE9" w:rsidRPr="006C53C3">
        <w:rPr>
          <w:rFonts w:ascii="Times New Roman" w:hAnsi="Times New Roman"/>
          <w:sz w:val="24"/>
          <w:szCs w:val="24"/>
        </w:rPr>
        <w:t>2</w:t>
      </w:r>
      <w:r w:rsidR="006D106E" w:rsidRPr="006C53C3">
        <w:rPr>
          <w:rFonts w:ascii="Times New Roman" w:hAnsi="Times New Roman"/>
          <w:sz w:val="24"/>
          <w:szCs w:val="24"/>
        </w:rPr>
        <w:t>3</w:t>
      </w:r>
    </w:p>
    <w:p w:rsidR="002E7963" w:rsidRPr="006C53C3" w:rsidRDefault="002E7963" w:rsidP="006C53C3">
      <w:pPr>
        <w:spacing w:after="0" w:line="240" w:lineRule="auto"/>
        <w:jc w:val="right"/>
        <w:rPr>
          <w:rFonts w:ascii="Times New Roman" w:hAnsi="Times New Roman"/>
          <w:sz w:val="24"/>
          <w:szCs w:val="24"/>
        </w:rPr>
      </w:pPr>
    </w:p>
    <w:p w:rsidR="002E7963" w:rsidRPr="006C53C3" w:rsidRDefault="002E7963" w:rsidP="002E7963">
      <w:pPr>
        <w:spacing w:line="240" w:lineRule="auto"/>
        <w:jc w:val="right"/>
        <w:rPr>
          <w:rFonts w:ascii="Times New Roman" w:hAnsi="Times New Roman"/>
          <w:sz w:val="24"/>
          <w:szCs w:val="24"/>
        </w:rPr>
      </w:pPr>
    </w:p>
    <w:p w:rsidR="002E7963" w:rsidRPr="006C53C3" w:rsidRDefault="002E7963" w:rsidP="002E7963">
      <w:pPr>
        <w:widowControl w:val="0"/>
        <w:tabs>
          <w:tab w:val="left" w:pos="5595"/>
        </w:tabs>
        <w:autoSpaceDE w:val="0"/>
        <w:autoSpaceDN w:val="0"/>
        <w:adjustRightInd w:val="0"/>
        <w:spacing w:line="240" w:lineRule="auto"/>
        <w:jc w:val="center"/>
        <w:rPr>
          <w:rFonts w:ascii="Times New Roman" w:hAnsi="Times New Roman"/>
          <w:b/>
          <w:color w:val="26282F"/>
          <w:sz w:val="24"/>
          <w:szCs w:val="24"/>
        </w:rPr>
      </w:pPr>
      <w:r w:rsidRPr="006C53C3">
        <w:rPr>
          <w:rFonts w:ascii="Times New Roman" w:hAnsi="Times New Roman"/>
          <w:b/>
          <w:color w:val="26282F"/>
          <w:sz w:val="24"/>
          <w:szCs w:val="24"/>
        </w:rPr>
        <w:t>Порядок</w:t>
      </w:r>
    </w:p>
    <w:p w:rsidR="002E7963" w:rsidRPr="006C53C3" w:rsidRDefault="002E7963" w:rsidP="002E7963">
      <w:pPr>
        <w:widowControl w:val="0"/>
        <w:autoSpaceDE w:val="0"/>
        <w:autoSpaceDN w:val="0"/>
        <w:adjustRightInd w:val="0"/>
        <w:spacing w:line="240" w:lineRule="auto"/>
        <w:jc w:val="center"/>
        <w:rPr>
          <w:rFonts w:ascii="Times New Roman" w:hAnsi="Times New Roman"/>
          <w:b/>
          <w:color w:val="26282F"/>
          <w:sz w:val="24"/>
          <w:szCs w:val="24"/>
        </w:rPr>
      </w:pPr>
      <w:r w:rsidRPr="006C53C3">
        <w:rPr>
          <w:rFonts w:ascii="Times New Roman" w:hAnsi="Times New Roman"/>
          <w:b/>
          <w:color w:val="26282F"/>
          <w:sz w:val="24"/>
          <w:szCs w:val="24"/>
        </w:rPr>
        <w:t>учета предложений по проекту решения Совета депутатов МО «Нежновское сельское поселение» «О внесении изменений и дополнений в Устав муниципального образования «Нежновское сельское поселение» муниципального образования «Кингисеппский муниципальный район» Ленинградской области» и порядок участия граждан в его обсуждении</w:t>
      </w:r>
    </w:p>
    <w:p w:rsidR="002E7963" w:rsidRPr="006C53C3" w:rsidRDefault="002E7963" w:rsidP="002E7963">
      <w:pPr>
        <w:widowControl w:val="0"/>
        <w:autoSpaceDE w:val="0"/>
        <w:autoSpaceDN w:val="0"/>
        <w:adjustRightInd w:val="0"/>
        <w:spacing w:line="240" w:lineRule="auto"/>
        <w:jc w:val="center"/>
        <w:rPr>
          <w:rFonts w:ascii="Times New Roman" w:hAnsi="Times New Roman"/>
          <w:b/>
          <w:color w:val="26282F"/>
          <w:sz w:val="24"/>
          <w:szCs w:val="24"/>
        </w:rPr>
      </w:pPr>
    </w:p>
    <w:p w:rsidR="002E7963" w:rsidRPr="006C53C3" w:rsidRDefault="002E7963" w:rsidP="002E7963">
      <w:pPr>
        <w:widowControl w:val="0"/>
        <w:autoSpaceDE w:val="0"/>
        <w:autoSpaceDN w:val="0"/>
        <w:adjustRightInd w:val="0"/>
        <w:spacing w:line="240" w:lineRule="auto"/>
        <w:jc w:val="both"/>
        <w:rPr>
          <w:rFonts w:ascii="Times New Roman" w:hAnsi="Times New Roman"/>
          <w:sz w:val="24"/>
          <w:szCs w:val="24"/>
        </w:rPr>
      </w:pPr>
      <w:r w:rsidRPr="006C53C3">
        <w:rPr>
          <w:rFonts w:ascii="Times New Roman" w:hAnsi="Times New Roman"/>
          <w:color w:val="26282F"/>
          <w:sz w:val="24"/>
          <w:szCs w:val="24"/>
        </w:rPr>
        <w:tab/>
      </w:r>
      <w:r w:rsidRPr="006C53C3">
        <w:rPr>
          <w:rFonts w:ascii="Times New Roman" w:hAnsi="Times New Roman"/>
          <w:sz w:val="24"/>
          <w:szCs w:val="24"/>
        </w:rPr>
        <w:t xml:space="preserve">Письменные предложения по проекту решения Совета депутатов МО «Нежновское  сельское поселение» «О </w:t>
      </w:r>
      <w:r w:rsidR="006D106E" w:rsidRPr="006C53C3">
        <w:rPr>
          <w:rFonts w:ascii="Times New Roman" w:hAnsi="Times New Roman"/>
          <w:sz w:val="24"/>
          <w:szCs w:val="24"/>
        </w:rPr>
        <w:t>принятии</w:t>
      </w:r>
      <w:r w:rsidRPr="006C53C3">
        <w:rPr>
          <w:rFonts w:ascii="Times New Roman" w:hAnsi="Times New Roman"/>
          <w:sz w:val="24"/>
          <w:szCs w:val="24"/>
        </w:rPr>
        <w:t xml:space="preserve"> Устав</w:t>
      </w:r>
      <w:r w:rsidR="006D106E" w:rsidRPr="006C53C3">
        <w:rPr>
          <w:rFonts w:ascii="Times New Roman" w:hAnsi="Times New Roman"/>
          <w:sz w:val="24"/>
          <w:szCs w:val="24"/>
        </w:rPr>
        <w:t>а</w:t>
      </w:r>
      <w:r w:rsidRPr="006C53C3">
        <w:rPr>
          <w:rFonts w:ascii="Times New Roman" w:hAnsi="Times New Roman"/>
          <w:sz w:val="24"/>
          <w:szCs w:val="24"/>
        </w:rPr>
        <w:t xml:space="preserve"> муниципального образования «Нежновское сельское поселение» муниципального образования «Кингисеппский муниципальный район» Ленинградской области» (далее – проект решения) принимаются администрацией МО «Нежновское сельское поселение» с 9 час 00 мин до 16 час 00 мин по адресу: 188465, Ленинградская область, Кингисеппский район, д. Нежново, д.</w:t>
      </w:r>
      <w:r w:rsidR="006D106E" w:rsidRPr="006C53C3">
        <w:rPr>
          <w:rFonts w:ascii="Times New Roman" w:hAnsi="Times New Roman"/>
          <w:sz w:val="24"/>
          <w:szCs w:val="24"/>
        </w:rPr>
        <w:t>41А</w:t>
      </w:r>
      <w:r w:rsidRPr="006C53C3">
        <w:rPr>
          <w:rFonts w:ascii="Times New Roman" w:hAnsi="Times New Roman"/>
          <w:sz w:val="24"/>
          <w:szCs w:val="24"/>
        </w:rPr>
        <w:t>, в течение 10 дней после его опубликования.</w:t>
      </w:r>
    </w:p>
    <w:p w:rsidR="002E7963" w:rsidRPr="006C53C3" w:rsidRDefault="002E7963" w:rsidP="002E7963">
      <w:pPr>
        <w:widowControl w:val="0"/>
        <w:autoSpaceDE w:val="0"/>
        <w:autoSpaceDN w:val="0"/>
        <w:adjustRightInd w:val="0"/>
        <w:spacing w:line="240" w:lineRule="auto"/>
        <w:jc w:val="both"/>
        <w:rPr>
          <w:rFonts w:ascii="Times New Roman" w:hAnsi="Times New Roman"/>
          <w:sz w:val="24"/>
          <w:szCs w:val="24"/>
        </w:rPr>
      </w:pPr>
      <w:r w:rsidRPr="006C53C3">
        <w:rPr>
          <w:rFonts w:ascii="Times New Roman" w:hAnsi="Times New Roman"/>
          <w:sz w:val="24"/>
          <w:szCs w:val="24"/>
        </w:rPr>
        <w:tab/>
        <w:t>Письменные предложения по проекту решения вправе вносить граждане, обладающие активным избирательным правом, проживающие на территории МО «Нежновское сельское поселение».</w:t>
      </w:r>
    </w:p>
    <w:p w:rsidR="002E7963" w:rsidRPr="006C53C3" w:rsidRDefault="002E7963" w:rsidP="002E7963">
      <w:pPr>
        <w:widowControl w:val="0"/>
        <w:autoSpaceDE w:val="0"/>
        <w:autoSpaceDN w:val="0"/>
        <w:adjustRightInd w:val="0"/>
        <w:spacing w:line="240" w:lineRule="auto"/>
        <w:jc w:val="both"/>
        <w:rPr>
          <w:rFonts w:ascii="Times New Roman" w:hAnsi="Times New Roman"/>
          <w:sz w:val="24"/>
          <w:szCs w:val="24"/>
        </w:rPr>
      </w:pPr>
      <w:r w:rsidRPr="006C53C3">
        <w:rPr>
          <w:rFonts w:ascii="Times New Roman" w:hAnsi="Times New Roman"/>
          <w:sz w:val="24"/>
          <w:szCs w:val="24"/>
        </w:rPr>
        <w:tab/>
        <w:t>Предложения по проекту решения вносятся в форме конкретно сформулированных положений (норм) с соблюдением требований законодательной техники либо в форме обращений (писем) с изложением сути вносимого предложения.</w:t>
      </w:r>
    </w:p>
    <w:p w:rsidR="002E7963" w:rsidRPr="006C53C3" w:rsidRDefault="002E7963" w:rsidP="002E7963">
      <w:pPr>
        <w:widowControl w:val="0"/>
        <w:autoSpaceDE w:val="0"/>
        <w:autoSpaceDN w:val="0"/>
        <w:adjustRightInd w:val="0"/>
        <w:spacing w:line="240" w:lineRule="auto"/>
        <w:jc w:val="both"/>
        <w:rPr>
          <w:rFonts w:ascii="Times New Roman" w:hAnsi="Times New Roman"/>
          <w:sz w:val="24"/>
          <w:szCs w:val="24"/>
        </w:rPr>
      </w:pPr>
      <w:r w:rsidRPr="006C53C3">
        <w:rPr>
          <w:rFonts w:ascii="Times New Roman" w:hAnsi="Times New Roman"/>
          <w:sz w:val="24"/>
          <w:szCs w:val="24"/>
        </w:rPr>
        <w:tab/>
        <w:t>Устные предложения по проекту решения, внесенные при их обсуждении на собраниях по месту жительства (работы) или в ходе публичных слушаний, учитываются организаторами собраний (публичных слушаний) и в течение трех дней передаются в администрацию МО «Нежновское сельское поселение».</w:t>
      </w:r>
    </w:p>
    <w:p w:rsidR="002E7963" w:rsidRPr="006C53C3" w:rsidRDefault="002E7963" w:rsidP="002E7963">
      <w:pPr>
        <w:widowControl w:val="0"/>
        <w:autoSpaceDE w:val="0"/>
        <w:autoSpaceDN w:val="0"/>
        <w:adjustRightInd w:val="0"/>
        <w:spacing w:line="240" w:lineRule="auto"/>
        <w:jc w:val="both"/>
        <w:rPr>
          <w:rFonts w:ascii="Times New Roman" w:hAnsi="Times New Roman"/>
          <w:sz w:val="24"/>
          <w:szCs w:val="24"/>
        </w:rPr>
      </w:pPr>
      <w:r w:rsidRPr="006C53C3">
        <w:rPr>
          <w:rFonts w:ascii="Times New Roman" w:hAnsi="Times New Roman"/>
          <w:sz w:val="24"/>
          <w:szCs w:val="24"/>
        </w:rPr>
        <w:tab/>
        <w:t>Учет поступивших предложений, их обобщение, юридическую экспертизу и подготовку заключения осуществляет администрация МО «Нежновское сельское поселение». Для этих целей могут привлекаться соответствующие специалисты.</w:t>
      </w:r>
    </w:p>
    <w:p w:rsidR="002E7963" w:rsidRPr="006C53C3" w:rsidRDefault="002E7963" w:rsidP="002E7963">
      <w:pPr>
        <w:widowControl w:val="0"/>
        <w:autoSpaceDE w:val="0"/>
        <w:autoSpaceDN w:val="0"/>
        <w:adjustRightInd w:val="0"/>
        <w:spacing w:line="240" w:lineRule="auto"/>
        <w:jc w:val="both"/>
        <w:rPr>
          <w:rFonts w:ascii="Times New Roman" w:hAnsi="Times New Roman"/>
          <w:sz w:val="24"/>
          <w:szCs w:val="24"/>
        </w:rPr>
      </w:pPr>
      <w:r w:rsidRPr="006C53C3">
        <w:rPr>
          <w:rFonts w:ascii="Times New Roman" w:hAnsi="Times New Roman"/>
          <w:sz w:val="24"/>
          <w:szCs w:val="24"/>
        </w:rPr>
        <w:tab/>
        <w:t xml:space="preserve">Реестр поступивших предложений по проекту решения, систематизированный (сгруппированный) по разделам, статьям, пунктам и подпунктам Устава муниципального образования «Нежновское сельское поселение» муниципального образования «Кингисеппский муниципальный район» Ленинградской области, представляется в Совет депутатов поселения не позднее, чем за пять дней до дня рассмотрения вопроса о принятии решения совета депутатов МО «Нежновское сельское поселение» «О </w:t>
      </w:r>
      <w:r w:rsidR="006D106E" w:rsidRPr="006C53C3">
        <w:rPr>
          <w:rFonts w:ascii="Times New Roman" w:hAnsi="Times New Roman"/>
          <w:sz w:val="24"/>
          <w:szCs w:val="24"/>
        </w:rPr>
        <w:t xml:space="preserve">принятии </w:t>
      </w:r>
      <w:r w:rsidRPr="006C53C3">
        <w:rPr>
          <w:rFonts w:ascii="Times New Roman" w:hAnsi="Times New Roman"/>
          <w:sz w:val="24"/>
          <w:szCs w:val="24"/>
        </w:rPr>
        <w:t xml:space="preserve"> Устав</w:t>
      </w:r>
      <w:r w:rsidR="006D106E" w:rsidRPr="006C53C3">
        <w:rPr>
          <w:rFonts w:ascii="Times New Roman" w:hAnsi="Times New Roman"/>
          <w:sz w:val="24"/>
          <w:szCs w:val="24"/>
        </w:rPr>
        <w:t>а</w:t>
      </w:r>
      <w:r w:rsidRPr="006C53C3">
        <w:rPr>
          <w:rFonts w:ascii="Times New Roman" w:hAnsi="Times New Roman"/>
          <w:sz w:val="24"/>
          <w:szCs w:val="24"/>
        </w:rPr>
        <w:t xml:space="preserve"> муниципального образования «Нежновское сельское поселение» муниципального образования «Кингисеппский муниципальный район» Ленинградской области».</w:t>
      </w:r>
    </w:p>
    <w:p w:rsidR="002E7963" w:rsidRPr="006C53C3" w:rsidRDefault="002E7963" w:rsidP="002E7963">
      <w:pPr>
        <w:widowControl w:val="0"/>
        <w:autoSpaceDE w:val="0"/>
        <w:autoSpaceDN w:val="0"/>
        <w:adjustRightInd w:val="0"/>
        <w:spacing w:line="240" w:lineRule="auto"/>
        <w:jc w:val="both"/>
        <w:rPr>
          <w:rFonts w:ascii="Times New Roman" w:hAnsi="Times New Roman"/>
          <w:sz w:val="24"/>
          <w:szCs w:val="24"/>
        </w:rPr>
      </w:pPr>
      <w:r w:rsidRPr="006C53C3">
        <w:rPr>
          <w:rFonts w:ascii="Times New Roman" w:hAnsi="Times New Roman"/>
          <w:sz w:val="24"/>
          <w:szCs w:val="24"/>
        </w:rPr>
        <w:tab/>
        <w:t>Рассмотрение поступивших предложений и принятие решений о внесении изменений и дополнений (поправок) в проект решения, либо отклонении внесенных</w:t>
      </w:r>
      <w:r w:rsidR="007C6EA1" w:rsidRPr="006C53C3">
        <w:rPr>
          <w:rFonts w:ascii="Times New Roman" w:hAnsi="Times New Roman"/>
          <w:sz w:val="24"/>
          <w:szCs w:val="24"/>
        </w:rPr>
        <w:t xml:space="preserve"> </w:t>
      </w:r>
      <w:r w:rsidRPr="006C53C3">
        <w:rPr>
          <w:rFonts w:ascii="Times New Roman" w:hAnsi="Times New Roman"/>
          <w:sz w:val="24"/>
          <w:szCs w:val="24"/>
        </w:rPr>
        <w:t>поправок осуществляются Советом депутатов.</w:t>
      </w:r>
    </w:p>
    <w:p w:rsidR="002E7963" w:rsidRPr="006C53C3" w:rsidRDefault="002E7963" w:rsidP="00D22C92">
      <w:pPr>
        <w:spacing w:after="0" w:line="240" w:lineRule="auto"/>
        <w:jc w:val="both"/>
        <w:rPr>
          <w:rFonts w:ascii="Times New Roman" w:hAnsi="Times New Roman"/>
          <w:sz w:val="24"/>
          <w:szCs w:val="24"/>
        </w:rPr>
      </w:pPr>
    </w:p>
    <w:sectPr w:rsidR="002E7963" w:rsidRPr="006C53C3" w:rsidSect="00584421">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name w:val="WW8Num8"/>
    <w:lvl w:ilvl="0">
      <w:start w:val="1"/>
      <w:numFmt w:val="decimal"/>
      <w:lvlText w:val="%1."/>
      <w:lvlJc w:val="left"/>
      <w:pPr>
        <w:tabs>
          <w:tab w:val="num" w:pos="0"/>
        </w:tabs>
        <w:ind w:left="720" w:hanging="360"/>
      </w:pPr>
      <w:rPr>
        <w:rFonts w:ascii="Times New Roman" w:eastAsia="Times New Roman" w:hAnsi="Times New Roman" w:cs="Times New Roman"/>
        <w:b w:val="0"/>
        <w:bCs w:val="0"/>
        <w:iCs/>
        <w:sz w:val="28"/>
        <w:szCs w:val="28"/>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A"/>
    <w:multiLevelType w:val="multilevel"/>
    <w:tmpl w:val="0000000A"/>
    <w:name w:val="WW8Num10"/>
    <w:lvl w:ilvl="0">
      <w:start w:val="1"/>
      <w:numFmt w:val="decimal"/>
      <w:lvlText w:val="%1."/>
      <w:lvlJc w:val="left"/>
      <w:pPr>
        <w:tabs>
          <w:tab w:val="num" w:pos="0"/>
        </w:tabs>
        <w:ind w:left="1266" w:hanging="840"/>
      </w:pPr>
      <w:rPr>
        <w:rFonts w:cs="Times New Roman"/>
        <w:b w:val="0"/>
        <w:bCs/>
        <w:iCs/>
        <w:kern w:val="1"/>
        <w:sz w:val="28"/>
        <w:szCs w:val="28"/>
      </w:r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2">
    <w:nsid w:val="0000000C"/>
    <w:multiLevelType w:val="multilevel"/>
    <w:tmpl w:val="0000000C"/>
    <w:name w:val="WW8Num12"/>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1752089"/>
    <w:multiLevelType w:val="hybridMultilevel"/>
    <w:tmpl w:val="CC789778"/>
    <w:lvl w:ilvl="0" w:tplc="43B87A2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2C7596"/>
    <w:multiLevelType w:val="hybridMultilevel"/>
    <w:tmpl w:val="B928DAF8"/>
    <w:lvl w:ilvl="0" w:tplc="162CFB0C">
      <w:start w:val="1"/>
      <w:numFmt w:val="decimal"/>
      <w:suff w:val="space"/>
      <w:lvlText w:val="%1."/>
      <w:lvlJc w:val="left"/>
      <w:pPr>
        <w:ind w:left="288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A60114"/>
    <w:multiLevelType w:val="hybridMultilevel"/>
    <w:tmpl w:val="7DC2F97E"/>
    <w:lvl w:ilvl="0" w:tplc="58226E42">
      <w:start w:val="4"/>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8B83001"/>
    <w:multiLevelType w:val="hybridMultilevel"/>
    <w:tmpl w:val="05BC74B8"/>
    <w:lvl w:ilvl="0" w:tplc="3F7E437A">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912292D"/>
    <w:multiLevelType w:val="hybridMultilevel"/>
    <w:tmpl w:val="5F72020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DE07CD5"/>
    <w:multiLevelType w:val="hybridMultilevel"/>
    <w:tmpl w:val="868E5FDC"/>
    <w:lvl w:ilvl="0" w:tplc="26E6B7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ED06CA9"/>
    <w:multiLevelType w:val="hybridMultilevel"/>
    <w:tmpl w:val="942C0284"/>
    <w:lvl w:ilvl="0" w:tplc="5DE6B270">
      <w:start w:val="3"/>
      <w:numFmt w:val="decimal"/>
      <w:lvlText w:val="%1."/>
      <w:lvlJc w:val="left"/>
      <w:pPr>
        <w:ind w:left="1527" w:hanging="9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0726D8"/>
    <w:multiLevelType w:val="hybridMultilevel"/>
    <w:tmpl w:val="6506EE6A"/>
    <w:lvl w:ilvl="0" w:tplc="C3F2CFB8">
      <w:start w:val="1"/>
      <w:numFmt w:val="decimal"/>
      <w:lvlText w:val="%1."/>
      <w:lvlJc w:val="left"/>
      <w:pPr>
        <w:ind w:left="1488" w:hanging="360"/>
      </w:pPr>
      <w:rPr>
        <w:rFonts w:cs="Times New Roman" w:hint="default"/>
        <w:color w:val="auto"/>
      </w:r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11">
    <w:nsid w:val="1BFB108A"/>
    <w:multiLevelType w:val="hybridMultilevel"/>
    <w:tmpl w:val="1AD260CE"/>
    <w:lvl w:ilvl="0" w:tplc="2E942BE2">
      <w:start w:val="1"/>
      <w:numFmt w:val="decimal"/>
      <w:lvlText w:val="%1)"/>
      <w:lvlJc w:val="left"/>
      <w:pPr>
        <w:ind w:left="1069" w:hanging="360"/>
      </w:pPr>
      <w:rPr>
        <w:rFonts w:ascii="Times New Roman" w:eastAsia="Times New Roman" w:hAnsi="Times New Roman" w:cs="Times New Roman"/>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3E42AFD"/>
    <w:multiLevelType w:val="hybridMultilevel"/>
    <w:tmpl w:val="09AEA936"/>
    <w:lvl w:ilvl="0" w:tplc="1FFC53E4">
      <w:start w:val="1"/>
      <w:numFmt w:val="decimal"/>
      <w:suff w:val="space"/>
      <w:lvlText w:val="%1."/>
      <w:lvlJc w:val="left"/>
      <w:pPr>
        <w:ind w:left="1211"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72D1229"/>
    <w:multiLevelType w:val="multilevel"/>
    <w:tmpl w:val="AE209506"/>
    <w:styleLink w:val="WW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4">
    <w:nsid w:val="27F77035"/>
    <w:multiLevelType w:val="hybridMultilevel"/>
    <w:tmpl w:val="40102122"/>
    <w:lvl w:ilvl="0" w:tplc="1790591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8405410"/>
    <w:multiLevelType w:val="hybridMultilevel"/>
    <w:tmpl w:val="8CE25E0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2304F6"/>
    <w:multiLevelType w:val="multilevel"/>
    <w:tmpl w:val="C558770A"/>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7">
    <w:nsid w:val="2E8E2931"/>
    <w:multiLevelType w:val="hybridMultilevel"/>
    <w:tmpl w:val="2B0CBAB4"/>
    <w:lvl w:ilvl="0" w:tplc="451CB7F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5F4006E"/>
    <w:multiLevelType w:val="hybridMultilevel"/>
    <w:tmpl w:val="966E87EE"/>
    <w:lvl w:ilvl="0" w:tplc="8FCC27FE">
      <w:start w:val="1"/>
      <w:numFmt w:val="decimal"/>
      <w:suff w:val="space"/>
      <w:lvlText w:val="%1)"/>
      <w:lvlJc w:val="left"/>
      <w:pPr>
        <w:ind w:left="288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1B48BD"/>
    <w:multiLevelType w:val="multilevel"/>
    <w:tmpl w:val="74682928"/>
    <w:lvl w:ilvl="0">
      <w:start w:val="1"/>
      <w:numFmt w:val="decimal"/>
      <w:lvlText w:val="%1."/>
      <w:lvlJc w:val="left"/>
      <w:pPr>
        <w:ind w:left="1410" w:hanging="870"/>
      </w:pPr>
      <w:rPr>
        <w:rFonts w:hint="default"/>
      </w:rPr>
    </w:lvl>
    <w:lvl w:ilvl="1">
      <w:start w:val="1"/>
      <w:numFmt w:val="decimal"/>
      <w:isLgl/>
      <w:lvlText w:val="%1.%2."/>
      <w:lvlJc w:val="left"/>
      <w:pPr>
        <w:ind w:left="1410"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73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390" w:hanging="1800"/>
      </w:pPr>
      <w:rPr>
        <w:rFonts w:hint="default"/>
      </w:rPr>
    </w:lvl>
    <w:lvl w:ilvl="8">
      <w:start w:val="1"/>
      <w:numFmt w:val="decimal"/>
      <w:isLgl/>
      <w:lvlText w:val="%1.%2.%3.%4.%5.%6.%7.%8.%9."/>
      <w:lvlJc w:val="left"/>
      <w:pPr>
        <w:ind w:left="3900" w:hanging="2160"/>
      </w:pPr>
      <w:rPr>
        <w:rFonts w:hint="default"/>
      </w:rPr>
    </w:lvl>
  </w:abstractNum>
  <w:abstractNum w:abstractNumId="20">
    <w:nsid w:val="38FC63AD"/>
    <w:multiLevelType w:val="multilevel"/>
    <w:tmpl w:val="86503616"/>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strike w:val="0"/>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21">
    <w:nsid w:val="39BE6D3B"/>
    <w:multiLevelType w:val="multilevel"/>
    <w:tmpl w:val="F15E5FCC"/>
    <w:lvl w:ilvl="0">
      <w:start w:val="1"/>
      <w:numFmt w:val="decimal"/>
      <w:lvlText w:val="%1."/>
      <w:lvlJc w:val="left"/>
      <w:pPr>
        <w:ind w:left="1573" w:hanging="1005"/>
      </w:pPr>
      <w:rPr>
        <w:rFonts w:cs="Courier New"/>
        <w:strike w:val="0"/>
        <w:color w:val="auto"/>
      </w:rPr>
    </w:lvl>
    <w:lvl w:ilvl="1">
      <w:start w:val="1"/>
      <w:numFmt w:val="decimal"/>
      <w:lvlText w:val="4.%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39D42E78"/>
    <w:multiLevelType w:val="hybridMultilevel"/>
    <w:tmpl w:val="F0A6CB16"/>
    <w:lvl w:ilvl="0" w:tplc="9F502684">
      <w:start w:val="1"/>
      <w:numFmt w:val="decimal"/>
      <w:suff w:val="space"/>
      <w:lvlText w:val="%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nsid w:val="3E0F114A"/>
    <w:multiLevelType w:val="hybridMultilevel"/>
    <w:tmpl w:val="FF1A4390"/>
    <w:lvl w:ilvl="0" w:tplc="C81C7910">
      <w:start w:val="4"/>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4">
    <w:nsid w:val="406361C2"/>
    <w:multiLevelType w:val="hybridMultilevel"/>
    <w:tmpl w:val="58620D1C"/>
    <w:lvl w:ilvl="0" w:tplc="62246A0A">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6FF7A92"/>
    <w:multiLevelType w:val="hybridMultilevel"/>
    <w:tmpl w:val="55425B1A"/>
    <w:lvl w:ilvl="0" w:tplc="8524245C">
      <w:start w:val="1"/>
      <w:numFmt w:val="decimal"/>
      <w:lvlText w:val="%1."/>
      <w:lvlJc w:val="left"/>
      <w:pPr>
        <w:ind w:left="1356" w:hanging="360"/>
      </w:pPr>
      <w:rPr>
        <w:rFonts w:hint="default"/>
      </w:rPr>
    </w:lvl>
    <w:lvl w:ilvl="1" w:tplc="04190019" w:tentative="1">
      <w:start w:val="1"/>
      <w:numFmt w:val="lowerLetter"/>
      <w:lvlText w:val="%2."/>
      <w:lvlJc w:val="left"/>
      <w:pPr>
        <w:ind w:left="2076" w:hanging="360"/>
      </w:pPr>
    </w:lvl>
    <w:lvl w:ilvl="2" w:tplc="0419001B" w:tentative="1">
      <w:start w:val="1"/>
      <w:numFmt w:val="lowerRoman"/>
      <w:lvlText w:val="%3."/>
      <w:lvlJc w:val="right"/>
      <w:pPr>
        <w:ind w:left="2796" w:hanging="180"/>
      </w:pPr>
    </w:lvl>
    <w:lvl w:ilvl="3" w:tplc="0419000F" w:tentative="1">
      <w:start w:val="1"/>
      <w:numFmt w:val="decimal"/>
      <w:lvlText w:val="%4."/>
      <w:lvlJc w:val="left"/>
      <w:pPr>
        <w:ind w:left="3516" w:hanging="360"/>
      </w:pPr>
    </w:lvl>
    <w:lvl w:ilvl="4" w:tplc="04190019" w:tentative="1">
      <w:start w:val="1"/>
      <w:numFmt w:val="lowerLetter"/>
      <w:lvlText w:val="%5."/>
      <w:lvlJc w:val="left"/>
      <w:pPr>
        <w:ind w:left="4236" w:hanging="360"/>
      </w:pPr>
    </w:lvl>
    <w:lvl w:ilvl="5" w:tplc="0419001B" w:tentative="1">
      <w:start w:val="1"/>
      <w:numFmt w:val="lowerRoman"/>
      <w:lvlText w:val="%6."/>
      <w:lvlJc w:val="right"/>
      <w:pPr>
        <w:ind w:left="4956" w:hanging="180"/>
      </w:pPr>
    </w:lvl>
    <w:lvl w:ilvl="6" w:tplc="0419000F" w:tentative="1">
      <w:start w:val="1"/>
      <w:numFmt w:val="decimal"/>
      <w:lvlText w:val="%7."/>
      <w:lvlJc w:val="left"/>
      <w:pPr>
        <w:ind w:left="5676" w:hanging="360"/>
      </w:pPr>
    </w:lvl>
    <w:lvl w:ilvl="7" w:tplc="04190019" w:tentative="1">
      <w:start w:val="1"/>
      <w:numFmt w:val="lowerLetter"/>
      <w:lvlText w:val="%8."/>
      <w:lvlJc w:val="left"/>
      <w:pPr>
        <w:ind w:left="6396" w:hanging="360"/>
      </w:pPr>
    </w:lvl>
    <w:lvl w:ilvl="8" w:tplc="0419001B" w:tentative="1">
      <w:start w:val="1"/>
      <w:numFmt w:val="lowerRoman"/>
      <w:lvlText w:val="%9."/>
      <w:lvlJc w:val="right"/>
      <w:pPr>
        <w:ind w:left="7116" w:hanging="180"/>
      </w:pPr>
    </w:lvl>
  </w:abstractNum>
  <w:abstractNum w:abstractNumId="26">
    <w:nsid w:val="4BAC3A4C"/>
    <w:multiLevelType w:val="hybridMultilevel"/>
    <w:tmpl w:val="E640C6BC"/>
    <w:lvl w:ilvl="0" w:tplc="08F01B3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272740"/>
    <w:multiLevelType w:val="hybridMultilevel"/>
    <w:tmpl w:val="DF5679CC"/>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4B6E209C">
      <w:start w:val="1"/>
      <w:numFmt w:val="decimal"/>
      <w:lvlText w:val="%3."/>
      <w:lvlJc w:val="left"/>
      <w:pPr>
        <w:ind w:left="1243" w:hanging="675"/>
      </w:pPr>
      <w:rPr>
        <w:color w:val="00000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2BA76A6"/>
    <w:multiLevelType w:val="hybridMultilevel"/>
    <w:tmpl w:val="396C71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6333B2B"/>
    <w:multiLevelType w:val="hybridMultilevel"/>
    <w:tmpl w:val="664CCE02"/>
    <w:lvl w:ilvl="0" w:tplc="BDCE24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5DAA06A8"/>
    <w:multiLevelType w:val="hybridMultilevel"/>
    <w:tmpl w:val="B0F646C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F436A4"/>
    <w:multiLevelType w:val="hybridMultilevel"/>
    <w:tmpl w:val="29E45B66"/>
    <w:lvl w:ilvl="0" w:tplc="41C0DD08">
      <w:start w:val="1"/>
      <w:numFmt w:val="decimal"/>
      <w:lvlText w:val="%1)"/>
      <w:lvlJc w:val="left"/>
      <w:pPr>
        <w:ind w:left="1059" w:hanging="492"/>
      </w:pPr>
      <w:rPr>
        <w:rFonts w:cs="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1026163"/>
    <w:multiLevelType w:val="multilevel"/>
    <w:tmpl w:val="00B0D0FC"/>
    <w:styleLink w:val="WWNum18"/>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3">
    <w:nsid w:val="61CC0D4C"/>
    <w:multiLevelType w:val="hybridMultilevel"/>
    <w:tmpl w:val="BB041186"/>
    <w:lvl w:ilvl="0" w:tplc="B94881B0">
      <w:start w:val="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nsid w:val="63EF0F40"/>
    <w:multiLevelType w:val="hybridMultilevel"/>
    <w:tmpl w:val="BBA2B49C"/>
    <w:lvl w:ilvl="0" w:tplc="1FC88960">
      <w:start w:val="1"/>
      <w:numFmt w:val="decimal"/>
      <w:suff w:val="space"/>
      <w:lvlText w:val="%1."/>
      <w:lvlJc w:val="left"/>
      <w:pPr>
        <w:ind w:left="36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35">
    <w:nsid w:val="69215B82"/>
    <w:multiLevelType w:val="hybridMultilevel"/>
    <w:tmpl w:val="6110020A"/>
    <w:lvl w:ilvl="0" w:tplc="8D428FE8">
      <w:start w:val="1"/>
      <w:numFmt w:val="decimal"/>
      <w:suff w:val="space"/>
      <w:lvlText w:val="%1)"/>
      <w:lvlJc w:val="lef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start w:val="1"/>
      <w:numFmt w:val="decimal"/>
      <w:lvlText w:val="%7."/>
      <w:lvlJc w:val="left"/>
      <w:pPr>
        <w:ind w:left="6173"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C507BC6"/>
    <w:multiLevelType w:val="hybridMultilevel"/>
    <w:tmpl w:val="5B82EC4E"/>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39D127C"/>
    <w:multiLevelType w:val="hybridMultilevel"/>
    <w:tmpl w:val="6902131E"/>
    <w:lvl w:ilvl="0" w:tplc="8530076E">
      <w:start w:val="1"/>
      <w:numFmt w:val="decimal"/>
      <w:lvlText w:val="%1."/>
      <w:lvlJc w:val="left"/>
      <w:pPr>
        <w:ind w:left="1885" w:hanging="11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3F016C8"/>
    <w:multiLevelType w:val="hybridMultilevel"/>
    <w:tmpl w:val="E5C45294"/>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9">
    <w:nsid w:val="76515316"/>
    <w:multiLevelType w:val="multilevel"/>
    <w:tmpl w:val="957AF284"/>
    <w:lvl w:ilvl="0">
      <w:start w:val="1"/>
      <w:numFmt w:val="decimal"/>
      <w:lvlText w:val="%1."/>
      <w:lvlJc w:val="left"/>
      <w:pPr>
        <w:ind w:left="375" w:hanging="375"/>
      </w:pPr>
      <w:rPr>
        <w:rFonts w:hint="default"/>
      </w:rPr>
    </w:lvl>
    <w:lvl w:ilvl="1">
      <w:start w:val="7"/>
      <w:numFmt w:val="decimal"/>
      <w:lvlText w:val="%1.%2)"/>
      <w:lvlJc w:val="left"/>
      <w:pPr>
        <w:ind w:left="1410" w:hanging="7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3150" w:hanging="108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890" w:hanging="144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630" w:hanging="1800"/>
      </w:pPr>
      <w:rPr>
        <w:rFonts w:hint="default"/>
      </w:rPr>
    </w:lvl>
    <w:lvl w:ilvl="8">
      <w:start w:val="1"/>
      <w:numFmt w:val="decimal"/>
      <w:lvlText w:val="%1.%2)%3.%4.%5.%6.%7.%8.%9."/>
      <w:lvlJc w:val="left"/>
      <w:pPr>
        <w:ind w:left="7320" w:hanging="1800"/>
      </w:pPr>
      <w:rPr>
        <w:rFonts w:hint="default"/>
      </w:rPr>
    </w:lvl>
  </w:abstractNum>
  <w:abstractNum w:abstractNumId="40">
    <w:nsid w:val="77722FEC"/>
    <w:multiLevelType w:val="multilevel"/>
    <w:tmpl w:val="0C80D0D8"/>
    <w:lvl w:ilvl="0">
      <w:start w:val="1"/>
      <w:numFmt w:val="decimal"/>
      <w:lvlText w:val="%1."/>
      <w:lvlJc w:val="left"/>
      <w:pPr>
        <w:ind w:left="885"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635" w:hanging="720"/>
      </w:pPr>
      <w:rPr>
        <w:rFonts w:cs="Times New Roman" w:hint="default"/>
      </w:rPr>
    </w:lvl>
    <w:lvl w:ilvl="3">
      <w:start w:val="1"/>
      <w:numFmt w:val="decimal"/>
      <w:isLgl/>
      <w:lvlText w:val="%1.%2.%3.%4."/>
      <w:lvlJc w:val="left"/>
      <w:pPr>
        <w:ind w:left="2190" w:hanging="1080"/>
      </w:pPr>
      <w:rPr>
        <w:rFonts w:cs="Times New Roman" w:hint="default"/>
      </w:rPr>
    </w:lvl>
    <w:lvl w:ilvl="4">
      <w:start w:val="1"/>
      <w:numFmt w:val="decimal"/>
      <w:isLgl/>
      <w:lvlText w:val="%1.%2.%3.%4.%5."/>
      <w:lvlJc w:val="left"/>
      <w:pPr>
        <w:ind w:left="2385" w:hanging="1080"/>
      </w:pPr>
      <w:rPr>
        <w:rFonts w:cs="Times New Roman" w:hint="default"/>
      </w:rPr>
    </w:lvl>
    <w:lvl w:ilvl="5">
      <w:start w:val="1"/>
      <w:numFmt w:val="decimal"/>
      <w:isLgl/>
      <w:lvlText w:val="%1.%2.%3.%4.%5.%6."/>
      <w:lvlJc w:val="left"/>
      <w:pPr>
        <w:ind w:left="2940" w:hanging="1440"/>
      </w:pPr>
      <w:rPr>
        <w:rFonts w:cs="Times New Roman" w:hint="default"/>
      </w:rPr>
    </w:lvl>
    <w:lvl w:ilvl="6">
      <w:start w:val="1"/>
      <w:numFmt w:val="decimal"/>
      <w:isLgl/>
      <w:lvlText w:val="%1.%2.%3.%4.%5.%6.%7."/>
      <w:lvlJc w:val="left"/>
      <w:pPr>
        <w:ind w:left="3495" w:hanging="1800"/>
      </w:pPr>
      <w:rPr>
        <w:rFonts w:cs="Times New Roman" w:hint="default"/>
      </w:rPr>
    </w:lvl>
    <w:lvl w:ilvl="7">
      <w:start w:val="1"/>
      <w:numFmt w:val="decimal"/>
      <w:isLgl/>
      <w:lvlText w:val="%1.%2.%3.%4.%5.%6.%7.%8."/>
      <w:lvlJc w:val="left"/>
      <w:pPr>
        <w:ind w:left="3690" w:hanging="1800"/>
      </w:pPr>
      <w:rPr>
        <w:rFonts w:cs="Times New Roman" w:hint="default"/>
      </w:rPr>
    </w:lvl>
    <w:lvl w:ilvl="8">
      <w:start w:val="1"/>
      <w:numFmt w:val="decimal"/>
      <w:isLgl/>
      <w:lvlText w:val="%1.%2.%3.%4.%5.%6.%7.%8.%9."/>
      <w:lvlJc w:val="left"/>
      <w:pPr>
        <w:ind w:left="4245" w:hanging="2160"/>
      </w:pPr>
      <w:rPr>
        <w:rFonts w:cs="Times New Roman" w:hint="default"/>
      </w:rPr>
    </w:lvl>
  </w:abstractNum>
  <w:abstractNum w:abstractNumId="41">
    <w:nsid w:val="7B9F59BA"/>
    <w:multiLevelType w:val="hybridMultilevel"/>
    <w:tmpl w:val="CF1A9FB4"/>
    <w:lvl w:ilvl="0" w:tplc="601C6D4A">
      <w:start w:val="1"/>
      <w:numFmt w:val="decimal"/>
      <w:lvlText w:val="%1)"/>
      <w:lvlJc w:val="left"/>
      <w:pPr>
        <w:tabs>
          <w:tab w:val="num" w:pos="1441"/>
        </w:tabs>
        <w:ind w:left="1441" w:hanging="731"/>
      </w:pPr>
      <w:rPr>
        <w:rFonts w:hint="default"/>
      </w:rPr>
    </w:lvl>
    <w:lvl w:ilvl="1" w:tplc="0D8ABD8E">
      <w:start w:val="1"/>
      <w:numFmt w:val="decimal"/>
      <w:suff w:val="space"/>
      <w:lvlText w:val="%2."/>
      <w:lvlJc w:val="left"/>
      <w:pPr>
        <w:ind w:left="1637" w:hanging="360"/>
      </w:pPr>
      <w:rPr>
        <w:rFonts w:hint="default"/>
      </w:rPr>
    </w:lvl>
    <w:lvl w:ilvl="2" w:tplc="395854F6">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7BE26FA4"/>
    <w:multiLevelType w:val="multilevel"/>
    <w:tmpl w:val="371ECD58"/>
    <w:lvl w:ilvl="0">
      <w:start w:val="1"/>
      <w:numFmt w:val="decimal"/>
      <w:lvlText w:val="%1."/>
      <w:lvlJc w:val="left"/>
      <w:pPr>
        <w:ind w:left="465" w:hanging="465"/>
      </w:pPr>
      <w:rPr>
        <w:rFonts w:cs="Times New Roman" w:hint="default"/>
      </w:rPr>
    </w:lvl>
    <w:lvl w:ilvl="1">
      <w:start w:val="1"/>
      <w:numFmt w:val="decimal"/>
      <w:lvlText w:val="%1.%2)"/>
      <w:lvlJc w:val="left"/>
      <w:pPr>
        <w:ind w:left="1410" w:hanging="720"/>
      </w:pPr>
      <w:rPr>
        <w:rFonts w:cs="Times New Roman" w:hint="default"/>
      </w:rPr>
    </w:lvl>
    <w:lvl w:ilvl="2">
      <w:start w:val="1"/>
      <w:numFmt w:val="decimal"/>
      <w:lvlText w:val="%1.%2)%3."/>
      <w:lvlJc w:val="left"/>
      <w:pPr>
        <w:ind w:left="2100" w:hanging="720"/>
      </w:pPr>
      <w:rPr>
        <w:rFonts w:cs="Times New Roman" w:hint="default"/>
      </w:rPr>
    </w:lvl>
    <w:lvl w:ilvl="3">
      <w:start w:val="1"/>
      <w:numFmt w:val="decimal"/>
      <w:lvlText w:val="%1.%2)%3.%4."/>
      <w:lvlJc w:val="left"/>
      <w:pPr>
        <w:ind w:left="3150" w:hanging="1080"/>
      </w:pPr>
      <w:rPr>
        <w:rFonts w:cs="Times New Roman" w:hint="default"/>
      </w:rPr>
    </w:lvl>
    <w:lvl w:ilvl="4">
      <w:start w:val="1"/>
      <w:numFmt w:val="decimal"/>
      <w:lvlText w:val="%1.%2)%3.%4.%5."/>
      <w:lvlJc w:val="left"/>
      <w:pPr>
        <w:ind w:left="3840" w:hanging="1080"/>
      </w:pPr>
      <w:rPr>
        <w:rFonts w:cs="Times New Roman" w:hint="default"/>
      </w:rPr>
    </w:lvl>
    <w:lvl w:ilvl="5">
      <w:start w:val="1"/>
      <w:numFmt w:val="decimal"/>
      <w:lvlText w:val="%1.%2)%3.%4.%5.%6."/>
      <w:lvlJc w:val="left"/>
      <w:pPr>
        <w:ind w:left="4890" w:hanging="1440"/>
      </w:pPr>
      <w:rPr>
        <w:rFonts w:cs="Times New Roman" w:hint="default"/>
      </w:rPr>
    </w:lvl>
    <w:lvl w:ilvl="6">
      <w:start w:val="1"/>
      <w:numFmt w:val="decimal"/>
      <w:lvlText w:val="%1.%2)%3.%4.%5.%6.%7."/>
      <w:lvlJc w:val="left"/>
      <w:pPr>
        <w:ind w:left="5940" w:hanging="1800"/>
      </w:pPr>
      <w:rPr>
        <w:rFonts w:cs="Times New Roman" w:hint="default"/>
      </w:rPr>
    </w:lvl>
    <w:lvl w:ilvl="7">
      <w:start w:val="1"/>
      <w:numFmt w:val="decimal"/>
      <w:lvlText w:val="%1.%2)%3.%4.%5.%6.%7.%8."/>
      <w:lvlJc w:val="left"/>
      <w:pPr>
        <w:ind w:left="6630" w:hanging="1800"/>
      </w:pPr>
      <w:rPr>
        <w:rFonts w:cs="Times New Roman" w:hint="default"/>
      </w:rPr>
    </w:lvl>
    <w:lvl w:ilvl="8">
      <w:start w:val="1"/>
      <w:numFmt w:val="decimal"/>
      <w:lvlText w:val="%1.%2)%3.%4.%5.%6.%7.%8.%9."/>
      <w:lvlJc w:val="left"/>
      <w:pPr>
        <w:ind w:left="7680" w:hanging="2160"/>
      </w:pPr>
      <w:rPr>
        <w:rFonts w:cs="Times New Roman" w:hint="default"/>
      </w:rPr>
    </w:lvl>
  </w:abstractNum>
  <w:abstractNum w:abstractNumId="43">
    <w:nsid w:val="7D353CB1"/>
    <w:multiLevelType w:val="hybridMultilevel"/>
    <w:tmpl w:val="37E6CBD4"/>
    <w:lvl w:ilvl="0" w:tplc="C194EDE0">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4">
    <w:nsid w:val="7F5530C8"/>
    <w:multiLevelType w:val="hybridMultilevel"/>
    <w:tmpl w:val="45FAD2E4"/>
    <w:lvl w:ilvl="0" w:tplc="23E213BC">
      <w:start w:val="3"/>
      <w:numFmt w:val="decimal"/>
      <w:lvlText w:val="%1."/>
      <w:lvlJc w:val="left"/>
      <w:pPr>
        <w:ind w:left="1287" w:hanging="360"/>
      </w:pPr>
      <w:rPr>
        <w:rFonts w:ascii="Times New Roman" w:hAnsi="Times New Roman" w:cs="Times New Roman" w:hint="default"/>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9"/>
  </w:num>
  <w:num w:numId="2">
    <w:abstractNumId w:val="41"/>
  </w:num>
  <w:num w:numId="3">
    <w:abstractNumId w:val="22"/>
  </w:num>
  <w:num w:numId="4">
    <w:abstractNumId w:val="43"/>
  </w:num>
  <w:num w:numId="5">
    <w:abstractNumId w:val="4"/>
  </w:num>
  <w:num w:numId="6">
    <w:abstractNumId w:val="40"/>
  </w:num>
  <w:num w:numId="7">
    <w:abstractNumId w:val="39"/>
  </w:num>
  <w:num w:numId="8">
    <w:abstractNumId w:val="42"/>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7"/>
  </w:num>
  <w:num w:numId="12">
    <w:abstractNumId w:val="9"/>
  </w:num>
  <w:num w:numId="13">
    <w:abstractNumId w:val="27"/>
  </w:num>
  <w:num w:numId="14">
    <w:abstractNumId w:val="38"/>
  </w:num>
  <w:num w:numId="15">
    <w:abstractNumId w:val="21"/>
  </w:num>
  <w:num w:numId="16">
    <w:abstractNumId w:val="20"/>
  </w:num>
  <w:num w:numId="17">
    <w:abstractNumId w:val="16"/>
  </w:num>
  <w:num w:numId="18">
    <w:abstractNumId w:val="44"/>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3"/>
  </w:num>
  <w:num w:numId="22">
    <w:abstractNumId w:val="32"/>
  </w:num>
  <w:num w:numId="23">
    <w:abstractNumId w:val="15"/>
  </w:num>
  <w:num w:numId="24">
    <w:abstractNumId w:val="30"/>
  </w:num>
  <w:num w:numId="25">
    <w:abstractNumId w:val="26"/>
  </w:num>
  <w:num w:numId="26">
    <w:abstractNumId w:val="34"/>
  </w:num>
  <w:num w:numId="27">
    <w:abstractNumId w:val="8"/>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2"/>
  </w:num>
  <w:num w:numId="31">
    <w:abstractNumId w:val="6"/>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33"/>
  </w:num>
  <w:num w:numId="35">
    <w:abstractNumId w:val="18"/>
  </w:num>
  <w:num w:numId="36">
    <w:abstractNumId w:val="23"/>
  </w:num>
  <w:num w:numId="37">
    <w:abstractNumId w:val="37"/>
  </w:num>
  <w:num w:numId="38">
    <w:abstractNumId w:val="24"/>
  </w:num>
  <w:num w:numId="39">
    <w:abstractNumId w:val="11"/>
  </w:num>
  <w:num w:numId="40">
    <w:abstractNumId w:val="1"/>
  </w:num>
  <w:num w:numId="41">
    <w:abstractNumId w:val="0"/>
  </w:num>
  <w:num w:numId="42">
    <w:abstractNumId w:val="2"/>
  </w:num>
  <w:num w:numId="43">
    <w:abstractNumId w:val="31"/>
  </w:num>
  <w:num w:numId="44">
    <w:abstractNumId w:val="10"/>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A6"/>
    <w:rsid w:val="00004588"/>
    <w:rsid w:val="00017E55"/>
    <w:rsid w:val="00026197"/>
    <w:rsid w:val="000B22DB"/>
    <w:rsid w:val="000B4349"/>
    <w:rsid w:val="000C0D10"/>
    <w:rsid w:val="000D4FA6"/>
    <w:rsid w:val="000E06BB"/>
    <w:rsid w:val="000E2E95"/>
    <w:rsid w:val="000E7837"/>
    <w:rsid w:val="0012493B"/>
    <w:rsid w:val="0015019E"/>
    <w:rsid w:val="00192C8D"/>
    <w:rsid w:val="001C0C9B"/>
    <w:rsid w:val="001F349C"/>
    <w:rsid w:val="001F7A75"/>
    <w:rsid w:val="00226196"/>
    <w:rsid w:val="00244C3E"/>
    <w:rsid w:val="002A0C51"/>
    <w:rsid w:val="002D518D"/>
    <w:rsid w:val="002E3B1E"/>
    <w:rsid w:val="002E72B7"/>
    <w:rsid w:val="002E7963"/>
    <w:rsid w:val="002F38DA"/>
    <w:rsid w:val="003037BA"/>
    <w:rsid w:val="00317E09"/>
    <w:rsid w:val="0032093A"/>
    <w:rsid w:val="00327A4D"/>
    <w:rsid w:val="0033214D"/>
    <w:rsid w:val="0037074B"/>
    <w:rsid w:val="003A110D"/>
    <w:rsid w:val="003B4874"/>
    <w:rsid w:val="003D7982"/>
    <w:rsid w:val="003E689E"/>
    <w:rsid w:val="003F55DB"/>
    <w:rsid w:val="00404AFB"/>
    <w:rsid w:val="004059C3"/>
    <w:rsid w:val="00413380"/>
    <w:rsid w:val="00420B9E"/>
    <w:rsid w:val="00437674"/>
    <w:rsid w:val="00443188"/>
    <w:rsid w:val="00443DCD"/>
    <w:rsid w:val="00457574"/>
    <w:rsid w:val="00492587"/>
    <w:rsid w:val="00493C26"/>
    <w:rsid w:val="004A0615"/>
    <w:rsid w:val="004E7FFE"/>
    <w:rsid w:val="00517977"/>
    <w:rsid w:val="0054491B"/>
    <w:rsid w:val="00546DAD"/>
    <w:rsid w:val="00564606"/>
    <w:rsid w:val="00570E06"/>
    <w:rsid w:val="00584421"/>
    <w:rsid w:val="005C58E6"/>
    <w:rsid w:val="005C7B1D"/>
    <w:rsid w:val="005D7F4C"/>
    <w:rsid w:val="005F0CDB"/>
    <w:rsid w:val="006270B1"/>
    <w:rsid w:val="006347EF"/>
    <w:rsid w:val="006556CF"/>
    <w:rsid w:val="00666D33"/>
    <w:rsid w:val="006A65A9"/>
    <w:rsid w:val="006C464F"/>
    <w:rsid w:val="006C4905"/>
    <w:rsid w:val="006C53C3"/>
    <w:rsid w:val="006D106E"/>
    <w:rsid w:val="00706850"/>
    <w:rsid w:val="0071103A"/>
    <w:rsid w:val="00743694"/>
    <w:rsid w:val="00744A46"/>
    <w:rsid w:val="00751211"/>
    <w:rsid w:val="00775FD9"/>
    <w:rsid w:val="0078268E"/>
    <w:rsid w:val="0078702B"/>
    <w:rsid w:val="007B5474"/>
    <w:rsid w:val="007C6EA1"/>
    <w:rsid w:val="008040D9"/>
    <w:rsid w:val="008576B7"/>
    <w:rsid w:val="008607E7"/>
    <w:rsid w:val="00873FAA"/>
    <w:rsid w:val="00874FC0"/>
    <w:rsid w:val="00897C90"/>
    <w:rsid w:val="008A6BE9"/>
    <w:rsid w:val="008D0BAB"/>
    <w:rsid w:val="008E0DD1"/>
    <w:rsid w:val="008E4DE9"/>
    <w:rsid w:val="008F2A67"/>
    <w:rsid w:val="00943161"/>
    <w:rsid w:val="00971B84"/>
    <w:rsid w:val="00985333"/>
    <w:rsid w:val="009D1A22"/>
    <w:rsid w:val="009D2739"/>
    <w:rsid w:val="00A03A3A"/>
    <w:rsid w:val="00A213C7"/>
    <w:rsid w:val="00A4115B"/>
    <w:rsid w:val="00A42050"/>
    <w:rsid w:val="00A46780"/>
    <w:rsid w:val="00A60EA9"/>
    <w:rsid w:val="00A86B81"/>
    <w:rsid w:val="00A913AE"/>
    <w:rsid w:val="00AA72B3"/>
    <w:rsid w:val="00B162EF"/>
    <w:rsid w:val="00B44F71"/>
    <w:rsid w:val="00B90CFC"/>
    <w:rsid w:val="00BB7CE6"/>
    <w:rsid w:val="00BD27C2"/>
    <w:rsid w:val="00BE3A02"/>
    <w:rsid w:val="00C02CB5"/>
    <w:rsid w:val="00C31145"/>
    <w:rsid w:val="00C61EFA"/>
    <w:rsid w:val="00C63048"/>
    <w:rsid w:val="00C67793"/>
    <w:rsid w:val="00D22C92"/>
    <w:rsid w:val="00D31D60"/>
    <w:rsid w:val="00D55D9F"/>
    <w:rsid w:val="00D57A6A"/>
    <w:rsid w:val="00DC597C"/>
    <w:rsid w:val="00DE2E94"/>
    <w:rsid w:val="00E43ECC"/>
    <w:rsid w:val="00E813AB"/>
    <w:rsid w:val="00E91E21"/>
    <w:rsid w:val="00EC2149"/>
    <w:rsid w:val="00EC68DC"/>
    <w:rsid w:val="00ED21CF"/>
    <w:rsid w:val="00ED3792"/>
    <w:rsid w:val="00ED5020"/>
    <w:rsid w:val="00EE4339"/>
    <w:rsid w:val="00EF03B4"/>
    <w:rsid w:val="00F03980"/>
    <w:rsid w:val="00F1261C"/>
    <w:rsid w:val="00F16431"/>
    <w:rsid w:val="00F17598"/>
    <w:rsid w:val="00F662F3"/>
    <w:rsid w:val="00F811CC"/>
    <w:rsid w:val="00F82110"/>
    <w:rsid w:val="00FA0C9F"/>
    <w:rsid w:val="00FB53C1"/>
    <w:rsid w:val="00FC299E"/>
    <w:rsid w:val="00FC2E9C"/>
    <w:rsid w:val="00FE4B4D"/>
    <w:rsid w:val="00FE5D2B"/>
    <w:rsid w:val="00FF4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AD1515-C165-4140-A08D-DC490D53C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FA6"/>
    <w:rPr>
      <w:rFonts w:ascii="Calibri" w:eastAsia="Calibri" w:hAnsi="Calibri" w:cs="Times New Roman"/>
    </w:rPr>
  </w:style>
  <w:style w:type="paragraph" w:styleId="1">
    <w:name w:val="heading 1"/>
    <w:basedOn w:val="a"/>
    <w:link w:val="10"/>
    <w:uiPriority w:val="9"/>
    <w:qFormat/>
    <w:rsid w:val="00A213C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qFormat/>
    <w:rsid w:val="006C53C3"/>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0D4FA6"/>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0D4FA6"/>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66D33"/>
  </w:style>
  <w:style w:type="character" w:styleId="a3">
    <w:name w:val="Hyperlink"/>
    <w:basedOn w:val="a0"/>
    <w:uiPriority w:val="99"/>
    <w:unhideWhenUsed/>
    <w:rsid w:val="002A0C51"/>
    <w:rPr>
      <w:color w:val="0000FF"/>
      <w:u w:val="single"/>
    </w:rPr>
  </w:style>
  <w:style w:type="character" w:customStyle="1" w:styleId="10">
    <w:name w:val="Заголовок 1 Знак"/>
    <w:basedOn w:val="a0"/>
    <w:link w:val="1"/>
    <w:uiPriority w:val="9"/>
    <w:rsid w:val="00A213C7"/>
    <w:rPr>
      <w:rFonts w:ascii="Times New Roman" w:eastAsia="Times New Roman" w:hAnsi="Times New Roman" w:cs="Times New Roman"/>
      <w:b/>
      <w:bCs/>
      <w:kern w:val="36"/>
      <w:sz w:val="48"/>
      <w:szCs w:val="48"/>
      <w:lang w:eastAsia="ru-RU"/>
    </w:rPr>
  </w:style>
  <w:style w:type="character" w:customStyle="1" w:styleId="blk">
    <w:name w:val="blk"/>
    <w:basedOn w:val="a0"/>
    <w:rsid w:val="00F662F3"/>
  </w:style>
  <w:style w:type="paragraph" w:styleId="a4">
    <w:name w:val="List Paragraph"/>
    <w:basedOn w:val="a"/>
    <w:uiPriority w:val="34"/>
    <w:qFormat/>
    <w:rsid w:val="00564606"/>
    <w:pPr>
      <w:ind w:left="720"/>
      <w:contextualSpacing/>
    </w:pPr>
  </w:style>
  <w:style w:type="paragraph" w:styleId="a5">
    <w:name w:val="Body Text"/>
    <w:basedOn w:val="a"/>
    <w:link w:val="a6"/>
    <w:unhideWhenUsed/>
    <w:rsid w:val="00C02CB5"/>
    <w:pPr>
      <w:spacing w:after="120"/>
    </w:pPr>
  </w:style>
  <w:style w:type="character" w:customStyle="1" w:styleId="a6">
    <w:name w:val="Основной текст Знак"/>
    <w:basedOn w:val="a0"/>
    <w:link w:val="a5"/>
    <w:rsid w:val="00C02CB5"/>
    <w:rPr>
      <w:rFonts w:ascii="Calibri" w:eastAsia="Calibri" w:hAnsi="Calibri" w:cs="Times New Roman"/>
    </w:rPr>
  </w:style>
  <w:style w:type="paragraph" w:customStyle="1" w:styleId="ConsPlusNormal">
    <w:name w:val="ConsPlusNormal"/>
    <w:rsid w:val="0051797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7">
    <w:name w:val="Normal (Web)"/>
    <w:basedOn w:val="a"/>
    <w:uiPriority w:val="99"/>
    <w:unhideWhenUsed/>
    <w:rsid w:val="008E0DD1"/>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alloon Text"/>
    <w:basedOn w:val="a"/>
    <w:link w:val="a9"/>
    <w:uiPriority w:val="99"/>
    <w:semiHidden/>
    <w:unhideWhenUsed/>
    <w:rsid w:val="006C464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C464F"/>
    <w:rPr>
      <w:rFonts w:ascii="Segoe UI" w:eastAsia="Calibri" w:hAnsi="Segoe UI" w:cs="Segoe UI"/>
      <w:sz w:val="18"/>
      <w:szCs w:val="18"/>
    </w:rPr>
  </w:style>
  <w:style w:type="paragraph" w:customStyle="1" w:styleId="aa">
    <w:name w:val="Нормальный (таблица)"/>
    <w:basedOn w:val="a"/>
    <w:next w:val="a"/>
    <w:uiPriority w:val="99"/>
    <w:rsid w:val="00873FA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b">
    <w:name w:val="Прижатый влево"/>
    <w:basedOn w:val="a"/>
    <w:next w:val="a"/>
    <w:uiPriority w:val="99"/>
    <w:rsid w:val="00873FA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
    <w:name w:val="List 3"/>
    <w:basedOn w:val="a"/>
    <w:uiPriority w:val="99"/>
    <w:unhideWhenUsed/>
    <w:rsid w:val="00873FAA"/>
    <w:pPr>
      <w:widowControl w:val="0"/>
      <w:autoSpaceDE w:val="0"/>
      <w:autoSpaceDN w:val="0"/>
      <w:adjustRightInd w:val="0"/>
      <w:spacing w:after="0" w:line="240" w:lineRule="auto"/>
      <w:ind w:left="849" w:hanging="283"/>
      <w:contextualSpacing/>
      <w:jc w:val="both"/>
    </w:pPr>
    <w:rPr>
      <w:rFonts w:ascii="Arial" w:eastAsia="Times New Roman" w:hAnsi="Arial" w:cs="Arial"/>
      <w:sz w:val="24"/>
      <w:szCs w:val="24"/>
      <w:lang w:eastAsia="ru-RU"/>
    </w:rPr>
  </w:style>
  <w:style w:type="character" w:customStyle="1" w:styleId="20">
    <w:name w:val="Заголовок 2 Знак"/>
    <w:basedOn w:val="a0"/>
    <w:link w:val="2"/>
    <w:rsid w:val="006C53C3"/>
    <w:rPr>
      <w:rFonts w:ascii="Cambria" w:eastAsia="Times New Roman" w:hAnsi="Cambria" w:cs="Times New Roman"/>
      <w:b/>
      <w:bCs/>
      <w:i/>
      <w:iCs/>
      <w:sz w:val="28"/>
      <w:szCs w:val="28"/>
      <w:lang w:eastAsia="ru-RU"/>
    </w:rPr>
  </w:style>
  <w:style w:type="paragraph" w:styleId="ac">
    <w:name w:val="Plain Text"/>
    <w:basedOn w:val="a"/>
    <w:link w:val="ad"/>
    <w:uiPriority w:val="99"/>
    <w:unhideWhenUsed/>
    <w:rsid w:val="006C53C3"/>
    <w:pPr>
      <w:autoSpaceDE w:val="0"/>
      <w:autoSpaceDN w:val="0"/>
      <w:adjustRightInd w:val="0"/>
      <w:spacing w:after="0" w:line="240" w:lineRule="auto"/>
      <w:jc w:val="both"/>
    </w:pPr>
    <w:rPr>
      <w:rFonts w:ascii="Consolas" w:hAnsi="Consolas" w:cs="Arial"/>
      <w:sz w:val="21"/>
      <w:szCs w:val="21"/>
      <w:lang w:eastAsia="ru-RU"/>
    </w:rPr>
  </w:style>
  <w:style w:type="character" w:customStyle="1" w:styleId="ad">
    <w:name w:val="Текст Знак"/>
    <w:basedOn w:val="a0"/>
    <w:link w:val="ac"/>
    <w:uiPriority w:val="99"/>
    <w:rsid w:val="006C53C3"/>
    <w:rPr>
      <w:rFonts w:ascii="Consolas" w:eastAsia="Calibri" w:hAnsi="Consolas" w:cs="Arial"/>
      <w:sz w:val="21"/>
      <w:szCs w:val="21"/>
      <w:lang w:eastAsia="ru-RU"/>
    </w:rPr>
  </w:style>
  <w:style w:type="paragraph" w:styleId="ae">
    <w:name w:val="header"/>
    <w:basedOn w:val="a"/>
    <w:link w:val="af"/>
    <w:uiPriority w:val="99"/>
    <w:unhideWhenUsed/>
    <w:rsid w:val="006C53C3"/>
    <w:pPr>
      <w:tabs>
        <w:tab w:val="center" w:pos="4677"/>
        <w:tab w:val="right" w:pos="9355"/>
      </w:tabs>
      <w:spacing w:after="0" w:line="240" w:lineRule="auto"/>
    </w:pPr>
    <w:rPr>
      <w:rFonts w:asciiTheme="minorHAnsi" w:eastAsiaTheme="minorHAnsi" w:hAnsiTheme="minorHAnsi" w:cstheme="minorBidi"/>
    </w:rPr>
  </w:style>
  <w:style w:type="character" w:customStyle="1" w:styleId="af">
    <w:name w:val="Верхний колонтитул Знак"/>
    <w:basedOn w:val="a0"/>
    <w:link w:val="ae"/>
    <w:uiPriority w:val="99"/>
    <w:rsid w:val="006C53C3"/>
  </w:style>
  <w:style w:type="paragraph" w:styleId="af0">
    <w:name w:val="footer"/>
    <w:basedOn w:val="a"/>
    <w:link w:val="af1"/>
    <w:uiPriority w:val="99"/>
    <w:unhideWhenUsed/>
    <w:rsid w:val="006C53C3"/>
    <w:pPr>
      <w:tabs>
        <w:tab w:val="center" w:pos="4677"/>
        <w:tab w:val="right" w:pos="9355"/>
      </w:tabs>
      <w:spacing w:after="0" w:line="240" w:lineRule="auto"/>
    </w:pPr>
    <w:rPr>
      <w:rFonts w:asciiTheme="minorHAnsi" w:eastAsiaTheme="minorHAnsi" w:hAnsiTheme="minorHAnsi" w:cstheme="minorBidi"/>
    </w:rPr>
  </w:style>
  <w:style w:type="character" w:customStyle="1" w:styleId="af1">
    <w:name w:val="Нижний колонтитул Знак"/>
    <w:basedOn w:val="a0"/>
    <w:link w:val="af0"/>
    <w:uiPriority w:val="99"/>
    <w:rsid w:val="006C53C3"/>
  </w:style>
  <w:style w:type="character" w:styleId="af2">
    <w:name w:val="annotation reference"/>
    <w:basedOn w:val="a0"/>
    <w:uiPriority w:val="99"/>
    <w:semiHidden/>
    <w:unhideWhenUsed/>
    <w:rsid w:val="006C53C3"/>
    <w:rPr>
      <w:sz w:val="16"/>
      <w:szCs w:val="16"/>
    </w:rPr>
  </w:style>
  <w:style w:type="paragraph" w:styleId="af3">
    <w:name w:val="annotation text"/>
    <w:basedOn w:val="a"/>
    <w:link w:val="af4"/>
    <w:uiPriority w:val="99"/>
    <w:semiHidden/>
    <w:unhideWhenUsed/>
    <w:rsid w:val="006C53C3"/>
    <w:pPr>
      <w:spacing w:line="240" w:lineRule="auto"/>
    </w:pPr>
    <w:rPr>
      <w:rFonts w:asciiTheme="minorHAnsi" w:eastAsiaTheme="minorHAnsi" w:hAnsiTheme="minorHAnsi" w:cstheme="minorBidi"/>
      <w:sz w:val="20"/>
      <w:szCs w:val="20"/>
    </w:rPr>
  </w:style>
  <w:style w:type="character" w:customStyle="1" w:styleId="af4">
    <w:name w:val="Текст примечания Знак"/>
    <w:basedOn w:val="a0"/>
    <w:link w:val="af3"/>
    <w:uiPriority w:val="99"/>
    <w:semiHidden/>
    <w:rsid w:val="006C53C3"/>
    <w:rPr>
      <w:sz w:val="20"/>
      <w:szCs w:val="20"/>
    </w:rPr>
  </w:style>
  <w:style w:type="paragraph" w:styleId="af5">
    <w:name w:val="annotation subject"/>
    <w:basedOn w:val="af3"/>
    <w:next w:val="af3"/>
    <w:link w:val="af6"/>
    <w:uiPriority w:val="99"/>
    <w:semiHidden/>
    <w:unhideWhenUsed/>
    <w:rsid w:val="006C53C3"/>
    <w:rPr>
      <w:b/>
      <w:bCs/>
    </w:rPr>
  </w:style>
  <w:style w:type="character" w:customStyle="1" w:styleId="af6">
    <w:name w:val="Тема примечания Знак"/>
    <w:basedOn w:val="af4"/>
    <w:link w:val="af5"/>
    <w:uiPriority w:val="99"/>
    <w:semiHidden/>
    <w:rsid w:val="006C53C3"/>
    <w:rPr>
      <w:b/>
      <w:bCs/>
      <w:sz w:val="20"/>
      <w:szCs w:val="20"/>
    </w:rPr>
  </w:style>
  <w:style w:type="paragraph" w:styleId="af7">
    <w:name w:val="footnote text"/>
    <w:basedOn w:val="a"/>
    <w:link w:val="af8"/>
    <w:uiPriority w:val="99"/>
    <w:semiHidden/>
    <w:unhideWhenUsed/>
    <w:rsid w:val="006C53C3"/>
    <w:pPr>
      <w:spacing w:after="0" w:line="240" w:lineRule="auto"/>
    </w:pPr>
    <w:rPr>
      <w:rFonts w:asciiTheme="minorHAnsi" w:eastAsiaTheme="minorHAnsi" w:hAnsiTheme="minorHAnsi" w:cstheme="minorBidi"/>
      <w:sz w:val="20"/>
      <w:szCs w:val="20"/>
    </w:rPr>
  </w:style>
  <w:style w:type="character" w:customStyle="1" w:styleId="af8">
    <w:name w:val="Текст сноски Знак"/>
    <w:basedOn w:val="a0"/>
    <w:link w:val="af7"/>
    <w:uiPriority w:val="99"/>
    <w:semiHidden/>
    <w:rsid w:val="006C53C3"/>
    <w:rPr>
      <w:sz w:val="20"/>
      <w:szCs w:val="20"/>
    </w:rPr>
  </w:style>
  <w:style w:type="character" w:styleId="af9">
    <w:name w:val="footnote reference"/>
    <w:basedOn w:val="a0"/>
    <w:uiPriority w:val="99"/>
    <w:semiHidden/>
    <w:unhideWhenUsed/>
    <w:rsid w:val="006C53C3"/>
    <w:rPr>
      <w:vertAlign w:val="superscript"/>
    </w:rPr>
  </w:style>
  <w:style w:type="paragraph" w:styleId="afa">
    <w:name w:val="Revision"/>
    <w:hidden/>
    <w:uiPriority w:val="99"/>
    <w:semiHidden/>
    <w:rsid w:val="006C53C3"/>
    <w:pPr>
      <w:spacing w:after="0" w:line="240" w:lineRule="auto"/>
    </w:pPr>
  </w:style>
  <w:style w:type="numbering" w:customStyle="1" w:styleId="WWNum2">
    <w:name w:val="WWNum2"/>
    <w:basedOn w:val="a2"/>
    <w:rsid w:val="006C53C3"/>
    <w:pPr>
      <w:numPr>
        <w:numId w:val="20"/>
      </w:numPr>
    </w:pPr>
  </w:style>
  <w:style w:type="numbering" w:customStyle="1" w:styleId="WWNum18">
    <w:name w:val="WWNum18"/>
    <w:basedOn w:val="a2"/>
    <w:rsid w:val="006C53C3"/>
    <w:pPr>
      <w:numPr>
        <w:numId w:val="22"/>
      </w:numPr>
    </w:pPr>
  </w:style>
  <w:style w:type="character" w:customStyle="1" w:styleId="FontStyle39">
    <w:name w:val="Font Style39"/>
    <w:rsid w:val="006C53C3"/>
    <w:rPr>
      <w:rFonts w:ascii="Arial" w:hAnsi="Arial" w:cs="Arial"/>
      <w:sz w:val="18"/>
      <w:szCs w:val="18"/>
    </w:rPr>
  </w:style>
  <w:style w:type="character" w:styleId="afb">
    <w:name w:val="FollowedHyperlink"/>
    <w:basedOn w:val="a0"/>
    <w:uiPriority w:val="99"/>
    <w:semiHidden/>
    <w:unhideWhenUsed/>
    <w:rsid w:val="006C53C3"/>
    <w:rPr>
      <w:color w:val="800080" w:themeColor="followedHyperlink"/>
      <w:u w:val="single"/>
    </w:rPr>
  </w:style>
  <w:style w:type="paragraph" w:customStyle="1" w:styleId="11">
    <w:name w:val="Абзац списка1"/>
    <w:basedOn w:val="a"/>
    <w:rsid w:val="006C53C3"/>
    <w:pPr>
      <w:suppressAutoHyphens/>
      <w:spacing w:after="0" w:line="100" w:lineRule="atLeast"/>
      <w:ind w:left="720"/>
      <w:jc w:val="both"/>
    </w:pPr>
    <w:rPr>
      <w:rFonts w:ascii="Times New Roman" w:hAnsi="Times New Roman" w:cs="Arial"/>
      <w:sz w:val="24"/>
      <w:szCs w:val="24"/>
      <w:lang w:eastAsia="ar-SA"/>
    </w:rPr>
  </w:style>
  <w:style w:type="paragraph" w:customStyle="1" w:styleId="31">
    <w:name w:val="Продолжение списка 31"/>
    <w:basedOn w:val="a"/>
    <w:rsid w:val="006C53C3"/>
    <w:pPr>
      <w:widowControl w:val="0"/>
      <w:suppressAutoHyphens/>
      <w:spacing w:after="120" w:line="100" w:lineRule="atLeast"/>
      <w:ind w:left="849"/>
    </w:pPr>
    <w:rPr>
      <w:rFonts w:ascii="Times New Roman" w:eastAsia="Times New Roman" w:hAnsi="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619044">
      <w:bodyDiv w:val="1"/>
      <w:marLeft w:val="0"/>
      <w:marRight w:val="0"/>
      <w:marTop w:val="0"/>
      <w:marBottom w:val="0"/>
      <w:divBdr>
        <w:top w:val="none" w:sz="0" w:space="0" w:color="auto"/>
        <w:left w:val="none" w:sz="0" w:space="0" w:color="auto"/>
        <w:bottom w:val="none" w:sz="0" w:space="0" w:color="auto"/>
        <w:right w:val="none" w:sz="0" w:space="0" w:color="auto"/>
      </w:divBdr>
    </w:div>
    <w:div w:id="1469668534">
      <w:bodyDiv w:val="1"/>
      <w:marLeft w:val="0"/>
      <w:marRight w:val="0"/>
      <w:marTop w:val="0"/>
      <w:marBottom w:val="0"/>
      <w:divBdr>
        <w:top w:val="none" w:sz="0" w:space="0" w:color="auto"/>
        <w:left w:val="none" w:sz="0" w:space="0" w:color="auto"/>
        <w:bottom w:val="none" w:sz="0" w:space="0" w:color="auto"/>
        <w:right w:val="none" w:sz="0" w:space="0" w:color="auto"/>
      </w:divBdr>
    </w:div>
    <w:div w:id="1662156657">
      <w:bodyDiv w:val="1"/>
      <w:marLeft w:val="0"/>
      <w:marRight w:val="0"/>
      <w:marTop w:val="0"/>
      <w:marBottom w:val="0"/>
      <w:divBdr>
        <w:top w:val="none" w:sz="0" w:space="0" w:color="auto"/>
        <w:left w:val="none" w:sz="0" w:space="0" w:color="auto"/>
        <w:bottom w:val="none" w:sz="0" w:space="0" w:color="auto"/>
        <w:right w:val="none" w:sz="0" w:space="0" w:color="auto"/>
      </w:divBdr>
    </w:div>
    <w:div w:id="179301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513B7688E0B19E9EC3B33C1FF7A32754CE4784C74053779366E0D72DF2E17489BDC03F959B35828C223262DE372060EF421AADC8D9AAC9B4K3O" TargetMode="External"/><Relationship Id="rId13" Type="http://schemas.openxmlformats.org/officeDocument/2006/relationships/hyperlink" Target="consultantplus://offline/ref=53C325BAE387C9830BF4120CB5DA10F0BCB76FD4C81E69E6E3D321097E0D18CE602BC092DF58E328F15007D646ABDAFDA9A070B3t6l9N" TargetMode="External"/><Relationship Id="rId18" Type="http://schemas.openxmlformats.org/officeDocument/2006/relationships/hyperlink" Target="consultantplus://offline/ref=8724E301D71876074B59687B8BAA9804ED60C46004060B33D4BB28BDEB0F292C8DEB02DEFBC5FC8113A0FAs5H4L" TargetMode="External"/><Relationship Id="rId26" Type="http://schemas.openxmlformats.org/officeDocument/2006/relationships/hyperlink" Target="consultantplus://offline/ref=0ADC15629F3CC479A0ABACEB133D46CF92CD93C1349CDD0FF0BEE907193BBBADE326AAE516F6BC827DEB474869A3BB0A1ABC8D94356C0994m0bFL" TargetMode="External"/><Relationship Id="rId3" Type="http://schemas.openxmlformats.org/officeDocument/2006/relationships/styles" Target="styles.xml"/><Relationship Id="rId21" Type="http://schemas.openxmlformats.org/officeDocument/2006/relationships/hyperlink" Target="consultantplus://offline/ref=1EBF2156957F627C980865FC13CFF1127C4DF7B6E966C5484D5A0D7A42D27E5C0418357A7CA71A039824F26EE4p7M8L" TargetMode="External"/><Relationship Id="rId34" Type="http://schemas.openxmlformats.org/officeDocument/2006/relationships/fontTable" Target="fontTable.xml"/><Relationship Id="rId7" Type="http://schemas.openxmlformats.org/officeDocument/2006/relationships/hyperlink" Target="http://nezhnovo.ru/" TargetMode="External"/><Relationship Id="rId12" Type="http://schemas.openxmlformats.org/officeDocument/2006/relationships/hyperlink" Target="consultantplus://offline/ref=4660C791CA722F3A18AAFDF1D8F4DBD600F7F4A03625B34DFD68A82F396AD24C3BD06E61E9B79B894F6AA49B8ECAE66C8F91BE924553CF226Fx3N" TargetMode="External"/><Relationship Id="rId17" Type="http://schemas.openxmlformats.org/officeDocument/2006/relationships/hyperlink" Target="http://pravo-minjust.ru/" TargetMode="External"/><Relationship Id="rId25" Type="http://schemas.openxmlformats.org/officeDocument/2006/relationships/hyperlink" Target="consultantplus://offline/ref=0ADC15629F3CC479A0ABACEB133D46CF92CD93C1349CDD0FF0BEE907193BBBADE326AAE516F6BC827CEB474869A3BB0A1ABC8D94356C0994m0bFL" TargetMode="External"/><Relationship Id="rId33" Type="http://schemas.openxmlformats.org/officeDocument/2006/relationships/hyperlink" Target="consultantplus://offline/ref=5C570A2CFDA8D84A54468CD31B39DB6B95B2BECA055DCD6C5DAA1F6A14EF43745CADDE87AE475CDCA83A24679967DEDB7CEB4DFCP5r2K" TargetMode="External"/><Relationship Id="rId2" Type="http://schemas.openxmlformats.org/officeDocument/2006/relationships/numbering" Target="numbering.xml"/><Relationship Id="rId16" Type="http://schemas.openxmlformats.org/officeDocument/2006/relationships/hyperlink" Target="http://nezhnovo.ru/" TargetMode="External"/><Relationship Id="rId20" Type="http://schemas.openxmlformats.org/officeDocument/2006/relationships/hyperlink" Target="consultantplus://offline/ref=1EBF2156957F627C98087AED06CFF1127C45F1B5E338924A1C0F037F4A82244C0051627060A1051C9B3AF1p6M6L" TargetMode="External"/><Relationship Id="rId29" Type="http://schemas.openxmlformats.org/officeDocument/2006/relationships/hyperlink" Target="consultantplus://offline/ref=0ADC15629F3CC479A0ABACEB133D46CF93C59AC6309EDD0FF0BEE907193BBBADF126F2E914F1AA837FFE11192CmFbE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82FEEBCF426F5FFA606E28FF3822FCD8A27D9BBBA4DCD27693D30465156D0103C2C3DDF14A8A4A0D34F648D68AI0C7O" TargetMode="External"/><Relationship Id="rId24" Type="http://schemas.openxmlformats.org/officeDocument/2006/relationships/hyperlink" Target="consultantplus://offline/ref=0ADC15629F3CC479A0ABACEB133D46CF92CD93C1349CDD0FF0BEE907193BBBADF126F2E914F1AA837FFE11192CmFbEL" TargetMode="External"/><Relationship Id="rId32" Type="http://schemas.openxmlformats.org/officeDocument/2006/relationships/hyperlink" Target="consultantplus://offline/ref=0ADC15629F3CC479A0ABACEB133D46CF92CD93C1349CDD0FF0BEE907193BBBADE326AAE516F6BC827DEB474869A3BB0A1ABC8D94356C0994m0bFL" TargetMode="External"/><Relationship Id="rId5" Type="http://schemas.openxmlformats.org/officeDocument/2006/relationships/webSettings" Target="webSettings.xml"/><Relationship Id="rId15" Type="http://schemas.openxmlformats.org/officeDocument/2006/relationships/hyperlink" Target="http://www.lenoblinform.ru/" TargetMode="External"/><Relationship Id="rId23" Type="http://schemas.openxmlformats.org/officeDocument/2006/relationships/hyperlink" Target="consultantplus://offline/ref=62C3E35D3B600EC64567094A55B0B37685F8BDDA8913A721B2917798B3739A476F9F1418AB4371FCB7E1F33D00l3N6L" TargetMode="External"/><Relationship Id="rId28" Type="http://schemas.openxmlformats.org/officeDocument/2006/relationships/hyperlink" Target="consultantplus://offline/ref=0ADC15629F3CC479A0ABACEB133D46CF92CD93C2379CDD0FF0BEE907193BBBADF126F2E914F1AA837FFE11192CmFbEL" TargetMode="External"/><Relationship Id="rId10" Type="http://schemas.openxmlformats.org/officeDocument/2006/relationships/hyperlink" Target="consultantplus://offline/ref=82FEEBCF426F5FFA606E28FF3822FCD8A27C9FB3AFDCD27693D30465156D0103C2C3DDF14A8A4A0D34F648D68AI0C7O" TargetMode="External"/><Relationship Id="rId19" Type="http://schemas.openxmlformats.org/officeDocument/2006/relationships/hyperlink" Target="consultantplus://offline/ref=8724E301D71876074B59776A9EAA9804ED68C2630E585C3185EE26B8E35F733C89A255D4E7C3E39E10BEF95CF9sFH3L" TargetMode="External"/><Relationship Id="rId31" Type="http://schemas.openxmlformats.org/officeDocument/2006/relationships/hyperlink" Target="consultantplus://offline/ref=0ADC15629F3CC479A0ABACEB133D46CF92CD93C1349CDD0FF0BEE907193BBBADE326AAE516F6BC827CEB474869A3BB0A1ABC8D94356C0994m0bFL" TargetMode="External"/><Relationship Id="rId4" Type="http://schemas.openxmlformats.org/officeDocument/2006/relationships/settings" Target="settings.xml"/><Relationship Id="rId9" Type="http://schemas.openxmlformats.org/officeDocument/2006/relationships/hyperlink" Target="consultantplus://offline/ref=A0B33BFA9287E32727B488EA2843CE15853472D8B231D436451E2AC698171568D4EC27E782BFEF65lAi1J" TargetMode="External"/><Relationship Id="rId14" Type="http://schemas.openxmlformats.org/officeDocument/2006/relationships/hyperlink" Target="consultantplus://offline/ref=481212A2F9AFECE06BC9E555879E800DD2CAD6C0F2F74CA5A700DE58FDFF24D887009A7210F0AEEDB63715D711A416512DFE147C7C3787A4R900N" TargetMode="External"/><Relationship Id="rId22" Type="http://schemas.openxmlformats.org/officeDocument/2006/relationships/hyperlink" Target="consultantplus://offline/ref=62C3E35D3B600EC64567165B40B0B37685F0BBD9834DF023E3C4799DBB23C0576BD64312B7456EE3B4FFF0l3N5L" TargetMode="External"/><Relationship Id="rId27" Type="http://schemas.openxmlformats.org/officeDocument/2006/relationships/hyperlink" Target="consultantplus://offline/ref=0ADC15629F3CC479A0ABACEB133D46CF92CD93C1349CDD0FF0BEE907193BBBADF126F2E914F1AA837FFE11192CmFbEL" TargetMode="External"/><Relationship Id="rId30" Type="http://schemas.openxmlformats.org/officeDocument/2006/relationships/hyperlink" Target="consultantplus://offline/ref=0ADC15629F3CC479A0ABACEB133D46CF93CD93C3309FDD0FF0BEE907193BBBADF126F2E914F1AA837FFE11192CmFbE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A05A9F-8108-4078-8F3C-374441D27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50</Pages>
  <Words>27098</Words>
  <Characters>154465</Characters>
  <Application>Microsoft Office Word</Application>
  <DocSecurity>0</DocSecurity>
  <Lines>1287</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Igor.Orlov</dc:creator>
  <cp:lastModifiedBy>RePack by Diakov</cp:lastModifiedBy>
  <cp:revision>3</cp:revision>
  <cp:lastPrinted>2021-02-20T12:31:00Z</cp:lastPrinted>
  <dcterms:created xsi:type="dcterms:W3CDTF">2023-02-07T07:00:00Z</dcterms:created>
  <dcterms:modified xsi:type="dcterms:W3CDTF">2023-02-07T07:22:00Z</dcterms:modified>
</cp:coreProperties>
</file>